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1"/>
        <w:gridCol w:w="5212"/>
      </w:tblGrid>
      <w:tr w:rsidR="00736C07" w:rsidTr="00736C07">
        <w:tc>
          <w:tcPr>
            <w:tcW w:w="5211" w:type="dxa"/>
          </w:tcPr>
          <w:p w:rsidR="00736C07" w:rsidRPr="00CF5901" w:rsidRDefault="00736C07" w:rsidP="00736C07">
            <w:pPr>
              <w:widowControl w:val="0"/>
              <w:tabs>
                <w:tab w:val="left" w:pos="181"/>
                <w:tab w:val="left" w:pos="2699"/>
                <w:tab w:val="left" w:pos="5222"/>
                <w:tab w:val="left" w:pos="7740"/>
              </w:tabs>
              <w:spacing w:before="40" w:after="40" w:line="288" w:lineRule="auto"/>
              <w:ind w:right="37"/>
              <w:jc w:val="center"/>
              <w:rPr>
                <w:rFonts w:ascii="Times New Roman" w:eastAsia="Times New Roman" w:hAnsi="Times New Roman"/>
                <w:b/>
                <w:bCs/>
                <w:color w:val="0000FF"/>
                <w:sz w:val="24"/>
                <w:szCs w:val="24"/>
              </w:rPr>
            </w:pPr>
            <w:r w:rsidRPr="00CF5901">
              <w:rPr>
                <w:rFonts w:ascii="Times New Roman" w:eastAsia="Times New Roman" w:hAnsi="Times New Roman"/>
                <w:b/>
                <w:bCs/>
                <w:color w:val="0000FF"/>
                <w:sz w:val="24"/>
                <w:szCs w:val="24"/>
              </w:rPr>
              <w:t>TRƯỜNG THPT YÊN THẾ</w:t>
            </w:r>
          </w:p>
          <w:p w:rsidR="00736C07" w:rsidRDefault="00736C07" w:rsidP="00736C07">
            <w:pPr>
              <w:widowControl w:val="0"/>
              <w:tabs>
                <w:tab w:val="left" w:pos="181"/>
                <w:tab w:val="left" w:pos="2699"/>
                <w:tab w:val="left" w:pos="5222"/>
                <w:tab w:val="left" w:pos="7740"/>
              </w:tabs>
              <w:spacing w:before="40" w:after="40" w:line="288" w:lineRule="auto"/>
              <w:ind w:right="37"/>
              <w:jc w:val="center"/>
              <w:rPr>
                <w:rFonts w:ascii="Times New Roman" w:eastAsia="Times New Roman" w:hAnsi="Times New Roman"/>
                <w:b/>
                <w:bCs/>
                <w:sz w:val="24"/>
                <w:szCs w:val="24"/>
              </w:rPr>
            </w:pPr>
            <w:r>
              <w:rPr>
                <w:rFonts w:ascii="Times New Roman" w:eastAsia="Times New Roman" w:hAnsi="Times New Roman"/>
                <w:b/>
                <w:bCs/>
                <w:sz w:val="24"/>
                <w:szCs w:val="24"/>
              </w:rPr>
              <w:t>TỈNH BẮC GIANG</w:t>
            </w:r>
          </w:p>
        </w:tc>
        <w:tc>
          <w:tcPr>
            <w:tcW w:w="5212" w:type="dxa"/>
          </w:tcPr>
          <w:p w:rsidR="00736C07" w:rsidRPr="00CF5901" w:rsidRDefault="00736C07" w:rsidP="00736C07">
            <w:pPr>
              <w:widowControl w:val="0"/>
              <w:tabs>
                <w:tab w:val="left" w:pos="181"/>
                <w:tab w:val="left" w:pos="2699"/>
                <w:tab w:val="left" w:pos="5222"/>
                <w:tab w:val="left" w:pos="7740"/>
              </w:tabs>
              <w:spacing w:before="40" w:after="40" w:line="288" w:lineRule="auto"/>
              <w:ind w:right="37"/>
              <w:jc w:val="center"/>
              <w:rPr>
                <w:rFonts w:ascii="Times New Roman" w:eastAsia="Times New Roman" w:hAnsi="Times New Roman"/>
                <w:b/>
                <w:bCs/>
                <w:color w:val="0000FF"/>
                <w:sz w:val="24"/>
                <w:szCs w:val="24"/>
              </w:rPr>
            </w:pPr>
            <w:r w:rsidRPr="00CF5901">
              <w:rPr>
                <w:rFonts w:ascii="Times New Roman" w:eastAsia="Times New Roman" w:hAnsi="Times New Roman"/>
                <w:b/>
                <w:bCs/>
                <w:color w:val="0000FF"/>
                <w:sz w:val="24"/>
                <w:szCs w:val="24"/>
              </w:rPr>
              <w:t>ĐỀ THI THỬ TỐT NGHIỆP THPT LẦN 1</w:t>
            </w:r>
          </w:p>
          <w:p w:rsidR="00736C07" w:rsidRPr="00CF5901" w:rsidRDefault="00736C07" w:rsidP="00736C07">
            <w:pPr>
              <w:widowControl w:val="0"/>
              <w:tabs>
                <w:tab w:val="left" w:pos="181"/>
                <w:tab w:val="left" w:pos="2699"/>
                <w:tab w:val="left" w:pos="5222"/>
                <w:tab w:val="left" w:pos="7740"/>
              </w:tabs>
              <w:spacing w:before="40" w:after="40" w:line="288" w:lineRule="auto"/>
              <w:ind w:right="37"/>
              <w:jc w:val="center"/>
              <w:rPr>
                <w:rFonts w:ascii="Times New Roman" w:eastAsia="Times New Roman" w:hAnsi="Times New Roman"/>
                <w:b/>
                <w:bCs/>
                <w:color w:val="FF0000"/>
                <w:sz w:val="24"/>
                <w:szCs w:val="24"/>
              </w:rPr>
            </w:pPr>
            <w:r w:rsidRPr="00CF5901">
              <w:rPr>
                <w:rFonts w:ascii="Times New Roman" w:eastAsia="Times New Roman" w:hAnsi="Times New Roman"/>
                <w:b/>
                <w:bCs/>
                <w:color w:val="FF0000"/>
                <w:sz w:val="24"/>
                <w:szCs w:val="24"/>
              </w:rPr>
              <w:t>MÔN TIẾNG ANH</w:t>
            </w:r>
          </w:p>
          <w:p w:rsidR="00736C07" w:rsidRPr="00181511" w:rsidRDefault="00736C07" w:rsidP="00736C07">
            <w:pPr>
              <w:widowControl w:val="0"/>
              <w:tabs>
                <w:tab w:val="left" w:pos="181"/>
                <w:tab w:val="left" w:pos="2699"/>
                <w:tab w:val="left" w:pos="5222"/>
                <w:tab w:val="left" w:pos="7740"/>
              </w:tabs>
              <w:spacing w:before="40" w:after="40" w:line="288" w:lineRule="auto"/>
              <w:ind w:right="37"/>
              <w:jc w:val="center"/>
              <w:rPr>
                <w:rFonts w:ascii="Times New Roman" w:eastAsia="Times New Roman" w:hAnsi="Times New Roman"/>
                <w:b/>
                <w:bCs/>
                <w:sz w:val="24"/>
                <w:szCs w:val="24"/>
              </w:rPr>
            </w:pPr>
            <w:r>
              <w:rPr>
                <w:rFonts w:ascii="Times New Roman" w:eastAsia="Times New Roman" w:hAnsi="Times New Roman"/>
                <w:b/>
                <w:bCs/>
                <w:sz w:val="24"/>
                <w:szCs w:val="24"/>
              </w:rPr>
              <w:t>(Năm học 2022-2023)</w:t>
            </w:r>
          </w:p>
          <w:p w:rsidR="00736C07" w:rsidRDefault="00736C07" w:rsidP="00736C07">
            <w:pPr>
              <w:widowControl w:val="0"/>
              <w:tabs>
                <w:tab w:val="left" w:pos="181"/>
                <w:tab w:val="left" w:pos="2699"/>
                <w:tab w:val="left" w:pos="5222"/>
                <w:tab w:val="left" w:pos="7740"/>
              </w:tabs>
              <w:spacing w:before="40" w:after="40" w:line="288" w:lineRule="auto"/>
              <w:ind w:right="37"/>
              <w:jc w:val="center"/>
              <w:rPr>
                <w:rFonts w:ascii="Times New Roman" w:eastAsia="Times New Roman" w:hAnsi="Times New Roman"/>
                <w:b/>
                <w:bCs/>
                <w:sz w:val="24"/>
                <w:szCs w:val="24"/>
              </w:rPr>
            </w:pPr>
            <w:r w:rsidRPr="007D1591">
              <w:rPr>
                <w:rFonts w:ascii="Times New Roman" w:eastAsia="Times New Roman" w:hAnsi="Times New Roman"/>
                <w:b/>
                <w:i/>
                <w:iCs/>
                <w:sz w:val="24"/>
                <w:szCs w:val="24"/>
              </w:rPr>
              <w:t>Thời</w:t>
            </w:r>
            <w:r>
              <w:rPr>
                <w:rFonts w:ascii="Times New Roman" w:eastAsia="Times New Roman" w:hAnsi="Times New Roman"/>
                <w:b/>
                <w:i/>
                <w:iCs/>
                <w:sz w:val="24"/>
                <w:szCs w:val="24"/>
              </w:rPr>
              <w:t xml:space="preserve"> gian là</w:t>
            </w:r>
            <w:r w:rsidRPr="007D1591">
              <w:rPr>
                <w:rFonts w:ascii="Times New Roman" w:eastAsia="Times New Roman" w:hAnsi="Times New Roman"/>
                <w:b/>
                <w:i/>
                <w:iCs/>
                <w:sz w:val="24"/>
                <w:szCs w:val="24"/>
              </w:rPr>
              <w:t>m bài: 60 phút</w:t>
            </w:r>
          </w:p>
        </w:tc>
      </w:tr>
    </w:tbl>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Section 1: Mark the letter A, B, C, or D to indicate the word that d</w:t>
      </w:r>
      <w:r w:rsidR="004C3324">
        <w:rPr>
          <w:rFonts w:ascii="Times New Roman" w:eastAsia="Times New Roman" w:hAnsi="Times New Roman"/>
          <w:b/>
          <w:bCs/>
          <w:sz w:val="24"/>
          <w:szCs w:val="24"/>
        </w:rPr>
        <w:t>iffers from the other three in </w:t>
      </w:r>
      <w:r w:rsidRPr="00181511">
        <w:rPr>
          <w:rFonts w:ascii="Times New Roman" w:eastAsia="Times New Roman" w:hAnsi="Times New Roman"/>
          <w:b/>
          <w:bCs/>
          <w:sz w:val="24"/>
          <w:szCs w:val="24"/>
        </w:rPr>
        <w:t>the position of the primary stress in each of the following questions. </w:t>
      </w:r>
      <w:bookmarkStart w:id="0" w:name="_GoBack"/>
      <w:bookmarkEnd w:id="0"/>
    </w:p>
    <w:p w:rsidR="009A557D"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1:</w:t>
      </w:r>
      <w:r w:rsidRPr="00181511">
        <w:rPr>
          <w:rFonts w:ascii="Times New Roman" w:eastAsia="Times New Roman" w:hAnsi="Times New Roman"/>
          <w:b/>
          <w:bCs/>
          <w:sz w:val="24"/>
          <w:szCs w:val="24"/>
        </w:rPr>
        <w:t xml:space="preserve"> </w:t>
      </w:r>
      <w:r w:rsidRPr="00736C07">
        <w:rPr>
          <w:rFonts w:ascii="Times New Roman" w:eastAsia="Times New Roman" w:hAnsi="Times New Roman"/>
          <w:b/>
          <w:bCs/>
          <w:color w:val="0066FF"/>
          <w:sz w:val="24"/>
          <w:szCs w:val="24"/>
        </w:rPr>
        <w:t>A.</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private </w:t>
      </w:r>
      <w:r w:rsidR="009A557D">
        <w:rPr>
          <w:rFonts w:ascii="Times New Roman" w:eastAsia="Times New Roman" w:hAnsi="Times New Roman"/>
          <w:sz w:val="24"/>
          <w:szCs w:val="24"/>
        </w:rPr>
        <w:tab/>
      </w:r>
      <w:r w:rsidRPr="00736C07">
        <w:rPr>
          <w:rFonts w:ascii="Times New Roman" w:eastAsia="Times New Roman" w:hAnsi="Times New Roman"/>
          <w:b/>
          <w:bCs/>
          <w:color w:val="0066FF"/>
          <w:sz w:val="24"/>
          <w:szCs w:val="24"/>
        </w:rPr>
        <w:t>B.</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protect </w:t>
      </w:r>
      <w:r w:rsidR="009A557D">
        <w:rPr>
          <w:rFonts w:ascii="Times New Roman" w:eastAsia="Times New Roman" w:hAnsi="Times New Roman"/>
          <w:sz w:val="24"/>
          <w:szCs w:val="24"/>
        </w:rPr>
        <w:tab/>
      </w:r>
      <w:r w:rsidRPr="00736C07">
        <w:rPr>
          <w:rFonts w:ascii="Times New Roman" w:eastAsia="Times New Roman" w:hAnsi="Times New Roman"/>
          <w:b/>
          <w:bCs/>
          <w:color w:val="0066FF"/>
          <w:sz w:val="24"/>
          <w:szCs w:val="24"/>
        </w:rPr>
        <w:t>C.</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reform </w:t>
      </w:r>
      <w:r w:rsidR="009A557D">
        <w:rPr>
          <w:rFonts w:ascii="Times New Roman" w:eastAsia="Times New Roman" w:hAnsi="Times New Roman"/>
          <w:sz w:val="24"/>
          <w:szCs w:val="24"/>
        </w:rPr>
        <w:tab/>
      </w:r>
      <w:r w:rsidRPr="00736C07">
        <w:rPr>
          <w:rFonts w:ascii="Times New Roman" w:eastAsia="Times New Roman" w:hAnsi="Times New Roman"/>
          <w:b/>
          <w:bCs/>
          <w:color w:val="0066FF"/>
          <w:sz w:val="24"/>
          <w:szCs w:val="24"/>
        </w:rPr>
        <w:t>D.</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regard </w:t>
      </w:r>
    </w:p>
    <w:p w:rsidR="009A557D"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2:</w:t>
      </w:r>
      <w:r w:rsidRPr="00181511">
        <w:rPr>
          <w:rFonts w:ascii="Times New Roman" w:eastAsia="Times New Roman" w:hAnsi="Times New Roman"/>
          <w:b/>
          <w:bCs/>
          <w:sz w:val="24"/>
          <w:szCs w:val="24"/>
        </w:rPr>
        <w:t xml:space="preserve"> </w:t>
      </w:r>
      <w:r w:rsidRPr="00736C07">
        <w:rPr>
          <w:rFonts w:ascii="Times New Roman" w:eastAsia="Times New Roman" w:hAnsi="Times New Roman"/>
          <w:b/>
          <w:bCs/>
          <w:color w:val="0066FF"/>
          <w:sz w:val="24"/>
          <w:szCs w:val="24"/>
        </w:rPr>
        <w:t>A.</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accurate </w:t>
      </w:r>
      <w:r w:rsidR="009A557D">
        <w:rPr>
          <w:rFonts w:ascii="Times New Roman" w:eastAsia="Times New Roman" w:hAnsi="Times New Roman"/>
          <w:sz w:val="24"/>
          <w:szCs w:val="24"/>
        </w:rPr>
        <w:tab/>
      </w:r>
      <w:r w:rsidRPr="00736C07">
        <w:rPr>
          <w:rFonts w:ascii="Times New Roman" w:eastAsia="Times New Roman" w:hAnsi="Times New Roman"/>
          <w:b/>
          <w:bCs/>
          <w:color w:val="0066FF"/>
          <w:sz w:val="24"/>
          <w:szCs w:val="24"/>
        </w:rPr>
        <w:t>B.</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important </w:t>
      </w:r>
      <w:r w:rsidR="009A557D">
        <w:rPr>
          <w:rFonts w:ascii="Times New Roman" w:eastAsia="Times New Roman" w:hAnsi="Times New Roman"/>
          <w:sz w:val="24"/>
          <w:szCs w:val="24"/>
        </w:rPr>
        <w:tab/>
      </w:r>
      <w:r w:rsidRPr="00736C07">
        <w:rPr>
          <w:rFonts w:ascii="Times New Roman" w:eastAsia="Times New Roman" w:hAnsi="Times New Roman"/>
          <w:b/>
          <w:bCs/>
          <w:color w:val="0066FF"/>
          <w:sz w:val="24"/>
          <w:szCs w:val="24"/>
        </w:rPr>
        <w:t>C.</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endanger </w:t>
      </w:r>
      <w:r w:rsidR="009A557D">
        <w:rPr>
          <w:rFonts w:ascii="Times New Roman" w:eastAsia="Times New Roman" w:hAnsi="Times New Roman"/>
          <w:sz w:val="24"/>
          <w:szCs w:val="24"/>
        </w:rPr>
        <w:tab/>
      </w:r>
      <w:r w:rsidRPr="00736C07">
        <w:rPr>
          <w:rFonts w:ascii="Times New Roman" w:eastAsia="Times New Roman" w:hAnsi="Times New Roman"/>
          <w:b/>
          <w:bCs/>
          <w:color w:val="0066FF"/>
          <w:sz w:val="24"/>
          <w:szCs w:val="24"/>
        </w:rPr>
        <w:t>D.</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erosion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Section 2: Mark the letter A, B, C, or D on your answer sheet to</w:t>
      </w:r>
      <w:r w:rsidR="009A557D">
        <w:rPr>
          <w:rFonts w:ascii="Times New Roman" w:eastAsia="Times New Roman" w:hAnsi="Times New Roman"/>
          <w:b/>
          <w:bCs/>
          <w:sz w:val="24"/>
          <w:szCs w:val="24"/>
        </w:rPr>
        <w:t xml:space="preserve"> indicate the word(s) OPPOSITE </w:t>
      </w:r>
      <w:r w:rsidRPr="00181511">
        <w:rPr>
          <w:rFonts w:ascii="Times New Roman" w:eastAsia="Times New Roman" w:hAnsi="Times New Roman"/>
          <w:b/>
          <w:bCs/>
          <w:sz w:val="24"/>
          <w:szCs w:val="24"/>
        </w:rPr>
        <w:t>in meaning to the underlined word(s) in each of the following questions. </w:t>
      </w:r>
    </w:p>
    <w:p w:rsidR="009A557D"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3:</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Some of the passengers looked </w:t>
      </w:r>
      <w:r w:rsidRPr="00181511">
        <w:rPr>
          <w:rFonts w:ascii="Times New Roman" w:eastAsia="Times New Roman" w:hAnsi="Times New Roman"/>
          <w:b/>
          <w:bCs/>
          <w:sz w:val="24"/>
          <w:szCs w:val="24"/>
          <w:u w:val="single"/>
        </w:rPr>
        <w:t>green around the gills</w:t>
      </w:r>
      <w:r w:rsidRPr="009A557D">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after the trip! Their faces turned pale. </w:t>
      </w:r>
    </w:p>
    <w:p w:rsidR="009A557D" w:rsidRDefault="009A557D"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confident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attractive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energetic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exhausted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4:</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No one is quite sure why Walt Disney </w:t>
      </w:r>
      <w:r w:rsidRPr="00181511">
        <w:rPr>
          <w:rFonts w:ascii="Times New Roman" w:eastAsia="Times New Roman" w:hAnsi="Times New Roman"/>
          <w:b/>
          <w:bCs/>
          <w:sz w:val="24"/>
          <w:szCs w:val="24"/>
          <w:u w:val="single"/>
        </w:rPr>
        <w:t>dressed</w:t>
      </w:r>
      <w:r w:rsidRPr="009A557D">
        <w:rPr>
          <w:rFonts w:ascii="Times New Roman" w:eastAsia="Times New Roman" w:hAnsi="Times New Roman"/>
          <w:b/>
          <w:bCs/>
          <w:sz w:val="24"/>
          <w:szCs w:val="24"/>
        </w:rPr>
        <w:t xml:space="preserve"> </w:t>
      </w:r>
      <w:r w:rsidRPr="00181511">
        <w:rPr>
          <w:rFonts w:ascii="Times New Roman" w:eastAsia="Times New Roman" w:hAnsi="Times New Roman"/>
          <w:sz w:val="24"/>
          <w:szCs w:val="24"/>
        </w:rPr>
        <w:t>the mouse in the s</w:t>
      </w:r>
      <w:r w:rsidR="009A557D">
        <w:rPr>
          <w:rFonts w:ascii="Times New Roman" w:eastAsia="Times New Roman" w:hAnsi="Times New Roman"/>
          <w:sz w:val="24"/>
          <w:szCs w:val="24"/>
        </w:rPr>
        <w:t>horts with two buttons and gave</w:t>
      </w:r>
      <w:r w:rsidRPr="00181511">
        <w:rPr>
          <w:rFonts w:ascii="Times New Roman" w:eastAsia="Times New Roman" w:hAnsi="Times New Roman"/>
          <w:sz w:val="24"/>
          <w:szCs w:val="24"/>
        </w:rPr>
        <w:t xml:space="preserve"> him the yellow shoes. </w:t>
      </w:r>
    </w:p>
    <w:p w:rsidR="009A557D" w:rsidRDefault="009A557D"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wore out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made up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took off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put on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Section 3: Mark the letter A, B, C, or D to indicate the word whos</w:t>
      </w:r>
      <w:r w:rsidR="009A557D">
        <w:rPr>
          <w:rFonts w:ascii="Times New Roman" w:eastAsia="Times New Roman" w:hAnsi="Times New Roman"/>
          <w:b/>
          <w:bCs/>
          <w:sz w:val="24"/>
          <w:szCs w:val="24"/>
        </w:rPr>
        <w:t>e underlined part differs from </w:t>
      </w:r>
      <w:r w:rsidRPr="00181511">
        <w:rPr>
          <w:rFonts w:ascii="Times New Roman" w:eastAsia="Times New Roman" w:hAnsi="Times New Roman"/>
          <w:b/>
          <w:bCs/>
          <w:sz w:val="24"/>
          <w:szCs w:val="24"/>
        </w:rPr>
        <w:t>the other three in pronunciation in each of the following questions. </w:t>
      </w:r>
    </w:p>
    <w:p w:rsidR="009A557D"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5:</w:t>
      </w:r>
      <w:r w:rsidRPr="00181511">
        <w:rPr>
          <w:rFonts w:ascii="Times New Roman" w:eastAsia="Times New Roman" w:hAnsi="Times New Roman"/>
          <w:b/>
          <w:bCs/>
          <w:sz w:val="24"/>
          <w:szCs w:val="24"/>
        </w:rPr>
        <w:t xml:space="preserve"> </w:t>
      </w:r>
      <w:r w:rsidRPr="00736C07">
        <w:rPr>
          <w:rFonts w:ascii="Times New Roman" w:eastAsia="Times New Roman" w:hAnsi="Times New Roman"/>
          <w:b/>
          <w:bCs/>
          <w:color w:val="0066FF"/>
          <w:sz w:val="24"/>
          <w:szCs w:val="24"/>
        </w:rPr>
        <w:t>A.</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conserv</w:t>
      </w:r>
      <w:r w:rsidRPr="00181511">
        <w:rPr>
          <w:rFonts w:ascii="Times New Roman" w:eastAsia="Times New Roman" w:hAnsi="Times New Roman"/>
          <w:sz w:val="24"/>
          <w:szCs w:val="24"/>
          <w:u w:val="single"/>
        </w:rPr>
        <w:t>ed</w:t>
      </w:r>
      <w:r w:rsidRPr="009A557D">
        <w:rPr>
          <w:rFonts w:ascii="Times New Roman" w:eastAsia="Times New Roman" w:hAnsi="Times New Roman"/>
          <w:sz w:val="24"/>
          <w:szCs w:val="24"/>
        </w:rPr>
        <w:t xml:space="preserve"> </w:t>
      </w:r>
      <w:r w:rsidR="009A557D">
        <w:rPr>
          <w:rFonts w:ascii="Times New Roman" w:eastAsia="Times New Roman" w:hAnsi="Times New Roman"/>
          <w:b/>
          <w:bCs/>
          <w:sz w:val="24"/>
          <w:szCs w:val="24"/>
        </w:rPr>
        <w:tab/>
      </w:r>
      <w:r w:rsidRPr="00736C07">
        <w:rPr>
          <w:rFonts w:ascii="Times New Roman" w:eastAsia="Times New Roman" w:hAnsi="Times New Roman"/>
          <w:b/>
          <w:bCs/>
          <w:color w:val="0066FF"/>
          <w:sz w:val="24"/>
          <w:szCs w:val="24"/>
        </w:rPr>
        <w:t>B.</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borrow</w:t>
      </w:r>
      <w:r w:rsidRPr="00181511">
        <w:rPr>
          <w:rFonts w:ascii="Times New Roman" w:eastAsia="Times New Roman" w:hAnsi="Times New Roman"/>
          <w:sz w:val="24"/>
          <w:szCs w:val="24"/>
          <w:u w:val="single"/>
        </w:rPr>
        <w:t>ed</w:t>
      </w:r>
      <w:r w:rsidRPr="009A557D">
        <w:rPr>
          <w:rFonts w:ascii="Times New Roman" w:eastAsia="Times New Roman" w:hAnsi="Times New Roman"/>
          <w:sz w:val="24"/>
          <w:szCs w:val="24"/>
        </w:rPr>
        <w:t xml:space="preserve"> </w:t>
      </w:r>
      <w:r w:rsidR="009A557D">
        <w:rPr>
          <w:rFonts w:ascii="Times New Roman" w:eastAsia="Times New Roman" w:hAnsi="Times New Roman"/>
          <w:b/>
          <w:bCs/>
          <w:sz w:val="24"/>
          <w:szCs w:val="24"/>
        </w:rPr>
        <w:tab/>
      </w:r>
      <w:r w:rsidRPr="00736C07">
        <w:rPr>
          <w:rFonts w:ascii="Times New Roman" w:eastAsia="Times New Roman" w:hAnsi="Times New Roman"/>
          <w:b/>
          <w:bCs/>
          <w:color w:val="0066FF"/>
          <w:sz w:val="24"/>
          <w:szCs w:val="24"/>
        </w:rPr>
        <w:t>C.</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invit</w:t>
      </w:r>
      <w:r w:rsidRPr="00181511">
        <w:rPr>
          <w:rFonts w:ascii="Times New Roman" w:eastAsia="Times New Roman" w:hAnsi="Times New Roman"/>
          <w:sz w:val="24"/>
          <w:szCs w:val="24"/>
          <w:u w:val="single"/>
        </w:rPr>
        <w:t>ed</w:t>
      </w:r>
      <w:r w:rsidRPr="009A557D">
        <w:rPr>
          <w:rFonts w:ascii="Times New Roman" w:eastAsia="Times New Roman" w:hAnsi="Times New Roman"/>
          <w:sz w:val="24"/>
          <w:szCs w:val="24"/>
        </w:rPr>
        <w:t xml:space="preserve"> </w:t>
      </w:r>
      <w:r w:rsidR="009A557D">
        <w:rPr>
          <w:rFonts w:ascii="Times New Roman" w:eastAsia="Times New Roman" w:hAnsi="Times New Roman"/>
          <w:b/>
          <w:bCs/>
          <w:sz w:val="24"/>
          <w:szCs w:val="24"/>
        </w:rPr>
        <w:tab/>
      </w:r>
      <w:r w:rsidRPr="00736C07">
        <w:rPr>
          <w:rFonts w:ascii="Times New Roman" w:eastAsia="Times New Roman" w:hAnsi="Times New Roman"/>
          <w:b/>
          <w:bCs/>
          <w:color w:val="0066FF"/>
          <w:sz w:val="24"/>
          <w:szCs w:val="24"/>
        </w:rPr>
        <w:t>D.</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complain</w:t>
      </w:r>
      <w:r w:rsidRPr="00181511">
        <w:rPr>
          <w:rFonts w:ascii="Times New Roman" w:eastAsia="Times New Roman" w:hAnsi="Times New Roman"/>
          <w:sz w:val="24"/>
          <w:szCs w:val="24"/>
          <w:u w:val="single"/>
        </w:rPr>
        <w:t>ed</w:t>
      </w:r>
      <w:r w:rsidRPr="00181511">
        <w:rPr>
          <w:rFonts w:ascii="Times New Roman" w:eastAsia="Times New Roman" w:hAnsi="Times New Roman"/>
          <w:sz w:val="24"/>
          <w:szCs w:val="24"/>
        </w:rPr>
        <w:t xml:space="preserve"> </w:t>
      </w:r>
    </w:p>
    <w:p w:rsidR="009A557D"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6:</w:t>
      </w:r>
      <w:r w:rsidRPr="00181511">
        <w:rPr>
          <w:rFonts w:ascii="Times New Roman" w:eastAsia="Times New Roman" w:hAnsi="Times New Roman"/>
          <w:b/>
          <w:bCs/>
          <w:sz w:val="24"/>
          <w:szCs w:val="24"/>
        </w:rPr>
        <w:t xml:space="preserve"> </w:t>
      </w:r>
      <w:r w:rsidRPr="00736C07">
        <w:rPr>
          <w:rFonts w:ascii="Times New Roman" w:eastAsia="Times New Roman" w:hAnsi="Times New Roman"/>
          <w:b/>
          <w:bCs/>
          <w:color w:val="0066FF"/>
          <w:sz w:val="24"/>
          <w:szCs w:val="24"/>
        </w:rPr>
        <w:t>A.</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ac</w:t>
      </w:r>
      <w:r w:rsidRPr="00181511">
        <w:rPr>
          <w:rFonts w:ascii="Times New Roman" w:eastAsia="Times New Roman" w:hAnsi="Times New Roman"/>
          <w:sz w:val="24"/>
          <w:szCs w:val="24"/>
          <w:u w:val="single"/>
        </w:rPr>
        <w:t>a</w:t>
      </w:r>
      <w:r w:rsidRPr="00181511">
        <w:rPr>
          <w:rFonts w:ascii="Times New Roman" w:eastAsia="Times New Roman" w:hAnsi="Times New Roman"/>
          <w:sz w:val="24"/>
          <w:szCs w:val="24"/>
        </w:rPr>
        <w:t xml:space="preserve">demic </w:t>
      </w:r>
      <w:r w:rsidR="009A557D">
        <w:rPr>
          <w:rFonts w:ascii="Times New Roman" w:eastAsia="Times New Roman" w:hAnsi="Times New Roman"/>
          <w:sz w:val="24"/>
          <w:szCs w:val="24"/>
        </w:rPr>
        <w:tab/>
      </w:r>
      <w:r w:rsidRPr="00736C07">
        <w:rPr>
          <w:rFonts w:ascii="Times New Roman" w:eastAsia="Times New Roman" w:hAnsi="Times New Roman"/>
          <w:b/>
          <w:bCs/>
          <w:color w:val="0066FF"/>
          <w:sz w:val="24"/>
          <w:szCs w:val="24"/>
        </w:rPr>
        <w:t>B.</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beh</w:t>
      </w:r>
      <w:r w:rsidRPr="00181511">
        <w:rPr>
          <w:rFonts w:ascii="Times New Roman" w:eastAsia="Times New Roman" w:hAnsi="Times New Roman"/>
          <w:sz w:val="24"/>
          <w:szCs w:val="24"/>
          <w:u w:val="single"/>
        </w:rPr>
        <w:t>a</w:t>
      </w:r>
      <w:r w:rsidRPr="00181511">
        <w:rPr>
          <w:rFonts w:ascii="Times New Roman" w:eastAsia="Times New Roman" w:hAnsi="Times New Roman"/>
          <w:sz w:val="24"/>
          <w:szCs w:val="24"/>
        </w:rPr>
        <w:t xml:space="preserve">ve </w:t>
      </w:r>
      <w:r w:rsidR="009A557D">
        <w:rPr>
          <w:rFonts w:ascii="Times New Roman" w:eastAsia="Times New Roman" w:hAnsi="Times New Roman"/>
          <w:sz w:val="24"/>
          <w:szCs w:val="24"/>
        </w:rPr>
        <w:tab/>
      </w:r>
      <w:r w:rsidRPr="00736C07">
        <w:rPr>
          <w:rFonts w:ascii="Times New Roman" w:eastAsia="Times New Roman" w:hAnsi="Times New Roman"/>
          <w:b/>
          <w:bCs/>
          <w:color w:val="0066FF"/>
          <w:sz w:val="24"/>
          <w:szCs w:val="24"/>
        </w:rPr>
        <w:t>C.</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gr</w:t>
      </w:r>
      <w:r w:rsidRPr="00181511">
        <w:rPr>
          <w:rFonts w:ascii="Times New Roman" w:eastAsia="Times New Roman" w:hAnsi="Times New Roman"/>
          <w:sz w:val="24"/>
          <w:szCs w:val="24"/>
          <w:u w:val="single"/>
        </w:rPr>
        <w:t>a</w:t>
      </w:r>
      <w:r w:rsidRPr="00181511">
        <w:rPr>
          <w:rFonts w:ascii="Times New Roman" w:eastAsia="Times New Roman" w:hAnsi="Times New Roman"/>
          <w:sz w:val="24"/>
          <w:szCs w:val="24"/>
        </w:rPr>
        <w:t xml:space="preserve">de </w:t>
      </w:r>
      <w:r w:rsidR="009A557D">
        <w:rPr>
          <w:rFonts w:ascii="Times New Roman" w:eastAsia="Times New Roman" w:hAnsi="Times New Roman"/>
          <w:sz w:val="24"/>
          <w:szCs w:val="24"/>
        </w:rPr>
        <w:tab/>
      </w:r>
      <w:r w:rsidRPr="00736C07">
        <w:rPr>
          <w:rFonts w:ascii="Times New Roman" w:eastAsia="Times New Roman" w:hAnsi="Times New Roman"/>
          <w:b/>
          <w:bCs/>
          <w:color w:val="0066FF"/>
          <w:sz w:val="24"/>
          <w:szCs w:val="24"/>
        </w:rPr>
        <w:t>D.</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examin</w:t>
      </w:r>
      <w:r w:rsidRPr="00181511">
        <w:rPr>
          <w:rFonts w:ascii="Times New Roman" w:eastAsia="Times New Roman" w:hAnsi="Times New Roman"/>
          <w:sz w:val="24"/>
          <w:szCs w:val="24"/>
          <w:u w:val="single"/>
        </w:rPr>
        <w:t>a</w:t>
      </w:r>
      <w:r w:rsidRPr="00181511">
        <w:rPr>
          <w:rFonts w:ascii="Times New Roman" w:eastAsia="Times New Roman" w:hAnsi="Times New Roman"/>
          <w:sz w:val="24"/>
          <w:szCs w:val="24"/>
        </w:rPr>
        <w:t xml:space="preserve">tion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Section 4: Mark the letter A, B, C or D to indicate the correct a</w:t>
      </w:r>
      <w:r w:rsidR="009A557D">
        <w:rPr>
          <w:rFonts w:ascii="Times New Roman" w:eastAsia="Times New Roman" w:hAnsi="Times New Roman"/>
          <w:b/>
          <w:bCs/>
          <w:sz w:val="24"/>
          <w:szCs w:val="24"/>
        </w:rPr>
        <w:t>nswer to each of the following </w:t>
      </w:r>
      <w:r w:rsidRPr="00181511">
        <w:rPr>
          <w:rFonts w:ascii="Times New Roman" w:eastAsia="Times New Roman" w:hAnsi="Times New Roman"/>
          <w:b/>
          <w:bCs/>
          <w:sz w:val="24"/>
          <w:szCs w:val="24"/>
        </w:rPr>
        <w:t>questions.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7:</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You couldn't give me a helping hand, ___________? </w:t>
      </w:r>
    </w:p>
    <w:p w:rsidR="009A557D" w:rsidRDefault="009A557D"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Do you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could you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don't you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couldn't you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8:</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The telephones ________________ by Alexander Graham Bell </w:t>
      </w:r>
    </w:p>
    <w:p w:rsidR="009A557D" w:rsidRDefault="009A557D"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invented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is inventing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was invented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is invented </w:t>
      </w:r>
    </w:p>
    <w:p w:rsidR="009A557D"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9:</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We should make full use __________ the Internet as it is an endless source of information. </w:t>
      </w:r>
    </w:p>
    <w:p w:rsidR="009A557D" w:rsidRDefault="009A557D"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from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in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of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with </w:t>
      </w:r>
    </w:p>
    <w:p w:rsidR="009A557D"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10:</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The better the quality of health care, ______________ the life expectancy. </w:t>
      </w:r>
    </w:p>
    <w:p w:rsidR="009A557D" w:rsidRDefault="009A557D"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Pr>
          <w:rFonts w:ascii="Times New Roman" w:eastAsia="Times New Roman" w:hAnsi="Times New Roman"/>
          <w:sz w:val="24"/>
          <w:szCs w:val="24"/>
        </w:rPr>
        <w:t xml:space="preserve">the more </w:t>
      </w:r>
      <w:r w:rsidR="00181511" w:rsidRPr="00181511">
        <w:rPr>
          <w:rFonts w:ascii="Times New Roman" w:eastAsia="Times New Roman" w:hAnsi="Times New Roman"/>
          <w:sz w:val="24"/>
          <w:szCs w:val="24"/>
        </w:rPr>
        <w:t xml:space="preserve">high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the higher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the highest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higher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11:</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She has just bought ________________ </w:t>
      </w:r>
    </w:p>
    <w:p w:rsidR="009A557D" w:rsidRDefault="009A557D"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a brand-new beautiful Swiss watch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a Swiss beautiful brand-new watch </w:t>
      </w:r>
    </w:p>
    <w:p w:rsidR="009A557D" w:rsidRDefault="009A557D"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a Swiss brand-new beautiful watch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a beautiful brand-new Swiss watch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12:</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When we came in, they ___________ the meal for us. </w:t>
      </w:r>
    </w:p>
    <w:p w:rsidR="009A557D" w:rsidRDefault="009A557D"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preparing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prepare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prepared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were preparing </w:t>
      </w:r>
    </w:p>
    <w:p w:rsidR="009A557D"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13:</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The house felt terribly cold _____________ the fact that the central heating had been on all day. </w:t>
      </w:r>
    </w:p>
    <w:p w:rsidR="001A6CA8" w:rsidRDefault="009A557D"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in spite of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because of </w:t>
      </w:r>
      <w:r w:rsidR="001A6CA8">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although </w:t>
      </w:r>
      <w:r w:rsidR="001A6CA8">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because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14:</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_____________________ he will tell us about the match. </w:t>
      </w:r>
    </w:p>
    <w:p w:rsidR="001A6CA8" w:rsidRDefault="001A6CA8"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When he arrives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While he had arrived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Until he was arriving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After he arrived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15:</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The existence of such a centre is expected to help ASEAN member</w:t>
      </w:r>
      <w:r w:rsidR="001A6CA8">
        <w:rPr>
          <w:rFonts w:ascii="Times New Roman" w:eastAsia="Times New Roman" w:hAnsi="Times New Roman"/>
          <w:sz w:val="24"/>
          <w:szCs w:val="24"/>
        </w:rPr>
        <w:t>s facilitate assistance to any </w:t>
      </w:r>
      <w:r w:rsidRPr="00181511">
        <w:rPr>
          <w:rFonts w:ascii="Times New Roman" w:eastAsia="Times New Roman" w:hAnsi="Times New Roman"/>
          <w:sz w:val="24"/>
          <w:szCs w:val="24"/>
        </w:rPr>
        <w:t>country ______________ by a disaster. </w:t>
      </w:r>
    </w:p>
    <w:p w:rsidR="001A6CA8" w:rsidRDefault="001A6CA8"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to hit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hit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hitting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hits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16:</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WHO's main activities are carrying out research on medical ______</w:t>
      </w:r>
      <w:r w:rsidR="001A6CA8">
        <w:rPr>
          <w:rFonts w:ascii="Times New Roman" w:eastAsia="Times New Roman" w:hAnsi="Times New Roman"/>
          <w:sz w:val="24"/>
          <w:szCs w:val="24"/>
        </w:rPr>
        <w:t>_________ international health </w:t>
      </w:r>
      <w:r w:rsidRPr="00181511">
        <w:rPr>
          <w:rFonts w:ascii="Times New Roman" w:eastAsia="Times New Roman" w:hAnsi="Times New Roman"/>
          <w:sz w:val="24"/>
          <w:szCs w:val="24"/>
        </w:rPr>
        <w:t>care. </w:t>
      </w:r>
    </w:p>
    <w:p w:rsidR="001A6CA8" w:rsidRDefault="001A6CA8"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development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developing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develops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develop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17:</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Jack has an amazingly ___________memory and can easily recall</w:t>
      </w:r>
      <w:r w:rsidR="001A6CA8">
        <w:rPr>
          <w:rFonts w:ascii="Times New Roman" w:eastAsia="Times New Roman" w:hAnsi="Times New Roman"/>
          <w:sz w:val="24"/>
          <w:szCs w:val="24"/>
        </w:rPr>
        <w:t xml:space="preserve"> the capitals of three hundred </w:t>
      </w:r>
      <w:r w:rsidRPr="00181511">
        <w:rPr>
          <w:rFonts w:ascii="Times New Roman" w:eastAsia="Times New Roman" w:hAnsi="Times New Roman"/>
          <w:sz w:val="24"/>
          <w:szCs w:val="24"/>
        </w:rPr>
        <w:t>different countries in the world. </w:t>
      </w:r>
    </w:p>
    <w:p w:rsidR="001A6CA8" w:rsidRDefault="001A6CA8"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attentive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reactive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tentative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retentive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lastRenderedPageBreak/>
        <w:t>Question 18:</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Such approaches should be supported and mainstreamed in he</w:t>
      </w:r>
      <w:r w:rsidR="001A6CA8">
        <w:rPr>
          <w:rFonts w:ascii="Times New Roman" w:eastAsia="Times New Roman" w:hAnsi="Times New Roman"/>
          <w:sz w:val="24"/>
          <w:szCs w:val="24"/>
        </w:rPr>
        <w:t>alth interventions in order to </w:t>
      </w:r>
      <w:r w:rsidRPr="00181511">
        <w:rPr>
          <w:rFonts w:ascii="Times New Roman" w:eastAsia="Times New Roman" w:hAnsi="Times New Roman"/>
          <w:sz w:val="24"/>
          <w:szCs w:val="24"/>
        </w:rPr>
        <w:t>________ positive behavior change. </w:t>
      </w:r>
    </w:p>
    <w:p w:rsidR="001A6CA8" w:rsidRDefault="001A6CA8"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bring about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hold up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set off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put off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19:</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We have decided to _____________ our research into environmen</w:t>
      </w:r>
      <w:r w:rsidR="001A6CA8">
        <w:rPr>
          <w:rFonts w:ascii="Times New Roman" w:eastAsia="Times New Roman" w:hAnsi="Times New Roman"/>
          <w:sz w:val="24"/>
          <w:szCs w:val="24"/>
        </w:rPr>
        <w:t>tal waste to ensure high health</w:t>
      </w:r>
      <w:r w:rsidRPr="00181511">
        <w:rPr>
          <w:rFonts w:ascii="Times New Roman" w:eastAsia="Times New Roman" w:hAnsi="Times New Roman"/>
          <w:sz w:val="24"/>
          <w:szCs w:val="24"/>
        </w:rPr>
        <w:t xml:space="preserve"> standards in this city. </w:t>
      </w:r>
    </w:p>
    <w:p w:rsidR="001A6CA8" w:rsidRDefault="001A6CA8"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exaggerate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outweigh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boost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broaden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20:</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Winning the cup in 1998 was just a ___________ in the pan - t</w:t>
      </w:r>
      <w:r w:rsidR="001A6CA8">
        <w:rPr>
          <w:rFonts w:ascii="Times New Roman" w:eastAsia="Times New Roman" w:hAnsi="Times New Roman"/>
          <w:sz w:val="24"/>
          <w:szCs w:val="24"/>
        </w:rPr>
        <w:t>hey haven't won the match since</w:t>
      </w:r>
      <w:r w:rsidRPr="00181511">
        <w:rPr>
          <w:rFonts w:ascii="Times New Roman" w:eastAsia="Times New Roman" w:hAnsi="Times New Roman"/>
          <w:sz w:val="24"/>
          <w:szCs w:val="24"/>
        </w:rPr>
        <w:t xml:space="preserve"> then. </w:t>
      </w:r>
    </w:p>
    <w:p w:rsidR="001A6CA8" w:rsidRDefault="001A6CA8"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blaze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flash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flame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light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Section 5: Read the following passage and mark the letter A, B, C, </w:t>
      </w:r>
      <w:r w:rsidR="001A6CA8">
        <w:rPr>
          <w:rFonts w:ascii="Times New Roman" w:eastAsia="Times New Roman" w:hAnsi="Times New Roman"/>
          <w:b/>
          <w:bCs/>
          <w:sz w:val="24"/>
          <w:szCs w:val="24"/>
        </w:rPr>
        <w:t>or D to indicate the answer to </w:t>
      </w:r>
      <w:r w:rsidRPr="00181511">
        <w:rPr>
          <w:rFonts w:ascii="Times New Roman" w:eastAsia="Times New Roman" w:hAnsi="Times New Roman"/>
          <w:b/>
          <w:bCs/>
          <w:sz w:val="24"/>
          <w:szCs w:val="24"/>
        </w:rPr>
        <w:t>each of the question.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Scientists have identified two ways in which species disappear. The first is th</w:t>
      </w:r>
      <w:r w:rsidR="001A6CA8">
        <w:rPr>
          <w:rFonts w:ascii="Times New Roman" w:eastAsia="Times New Roman" w:hAnsi="Times New Roman"/>
          <w:sz w:val="24"/>
          <w:szCs w:val="24"/>
        </w:rPr>
        <w:t>rough ordinary or "background" </w:t>
      </w:r>
      <w:r w:rsidRPr="00181511">
        <w:rPr>
          <w:rFonts w:ascii="Times New Roman" w:eastAsia="Times New Roman" w:hAnsi="Times New Roman"/>
          <w:sz w:val="24"/>
          <w:szCs w:val="24"/>
        </w:rPr>
        <w:t xml:space="preserve">extinctions, where species that fail to adapt are slowly replaced by more adaptable </w:t>
      </w:r>
      <w:r w:rsidR="001A6CA8">
        <w:rPr>
          <w:rFonts w:ascii="Times New Roman" w:eastAsia="Times New Roman" w:hAnsi="Times New Roman"/>
          <w:sz w:val="24"/>
          <w:szCs w:val="24"/>
        </w:rPr>
        <w:t>life forms. The second is when </w:t>
      </w:r>
      <w:r w:rsidRPr="00181511">
        <w:rPr>
          <w:rFonts w:ascii="Times New Roman" w:eastAsia="Times New Roman" w:hAnsi="Times New Roman"/>
          <w:sz w:val="24"/>
          <w:szCs w:val="24"/>
        </w:rPr>
        <w:t>large numbers of species go to the wall in relatively short periods of biological t</w:t>
      </w:r>
      <w:r w:rsidR="001A6CA8">
        <w:rPr>
          <w:rFonts w:ascii="Times New Roman" w:eastAsia="Times New Roman" w:hAnsi="Times New Roman"/>
          <w:sz w:val="24"/>
          <w:szCs w:val="24"/>
        </w:rPr>
        <w:t>ime. There have been five such </w:t>
      </w:r>
      <w:r w:rsidRPr="00181511">
        <w:rPr>
          <w:rFonts w:ascii="Times New Roman" w:eastAsia="Times New Roman" w:hAnsi="Times New Roman"/>
          <w:sz w:val="24"/>
          <w:szCs w:val="24"/>
        </w:rPr>
        <w:t>extinctions, each provoked by cataclysmic evolutionary events caused by some geolo</w:t>
      </w:r>
      <w:r w:rsidR="001A6CA8">
        <w:rPr>
          <w:rFonts w:ascii="Times New Roman" w:eastAsia="Times New Roman" w:hAnsi="Times New Roman"/>
          <w:sz w:val="24"/>
          <w:szCs w:val="24"/>
        </w:rPr>
        <w:t>gical eruption, climate shift, </w:t>
      </w:r>
      <w:r w:rsidRPr="00181511">
        <w:rPr>
          <w:rFonts w:ascii="Times New Roman" w:eastAsia="Times New Roman" w:hAnsi="Times New Roman"/>
          <w:sz w:val="24"/>
          <w:szCs w:val="24"/>
        </w:rPr>
        <w:t>or space junk slamming into the Earth. Scientists now believe that another mass exti</w:t>
      </w:r>
      <w:r w:rsidR="001A6CA8">
        <w:rPr>
          <w:rFonts w:ascii="Times New Roman" w:eastAsia="Times New Roman" w:hAnsi="Times New Roman"/>
          <w:sz w:val="24"/>
          <w:szCs w:val="24"/>
        </w:rPr>
        <w:t>nction of species is currently </w:t>
      </w:r>
      <w:r w:rsidRPr="00181511">
        <w:rPr>
          <w:rFonts w:ascii="Times New Roman" w:eastAsia="Times New Roman" w:hAnsi="Times New Roman"/>
          <w:sz w:val="24"/>
          <w:szCs w:val="24"/>
        </w:rPr>
        <w:t>under way – and this time human fingerprints are on the trigger.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xml:space="preserve">How are we are doing it? Simply by demanding more and more space for ourselves. In our </w:t>
      </w:r>
      <w:r w:rsidRPr="00181511">
        <w:rPr>
          <w:rFonts w:ascii="Times New Roman" w:eastAsia="Times New Roman" w:hAnsi="Times New Roman"/>
          <w:b/>
          <w:bCs/>
          <w:sz w:val="24"/>
          <w:szCs w:val="24"/>
          <w:u w:val="single"/>
        </w:rPr>
        <w:t>assault</w:t>
      </w:r>
      <w:r w:rsidRPr="001A6CA8">
        <w:rPr>
          <w:rFonts w:ascii="Times New Roman" w:eastAsia="Times New Roman" w:hAnsi="Times New Roman"/>
          <w:b/>
          <w:bCs/>
          <w:sz w:val="24"/>
          <w:szCs w:val="24"/>
        </w:rPr>
        <w:t xml:space="preserve"> </w:t>
      </w:r>
      <w:r w:rsidR="001A6CA8">
        <w:rPr>
          <w:rFonts w:ascii="Times New Roman" w:eastAsia="Times New Roman" w:hAnsi="Times New Roman"/>
          <w:sz w:val="24"/>
          <w:szCs w:val="24"/>
        </w:rPr>
        <w:t>on the </w:t>
      </w:r>
      <w:r w:rsidRPr="00181511">
        <w:rPr>
          <w:rFonts w:ascii="Times New Roman" w:eastAsia="Times New Roman" w:hAnsi="Times New Roman"/>
          <w:sz w:val="24"/>
          <w:szCs w:val="24"/>
        </w:rPr>
        <w:t>ecosystems around us we have used a number of tools, from spear and gun to b</w:t>
      </w:r>
      <w:r w:rsidR="001A6CA8">
        <w:rPr>
          <w:rFonts w:ascii="Times New Roman" w:eastAsia="Times New Roman" w:hAnsi="Times New Roman"/>
          <w:sz w:val="24"/>
          <w:szCs w:val="24"/>
        </w:rPr>
        <w:t>ulldozer and chainsaw. Certain </w:t>
      </w:r>
      <w:r w:rsidRPr="00181511">
        <w:rPr>
          <w:rFonts w:ascii="Times New Roman" w:eastAsia="Times New Roman" w:hAnsi="Times New Roman"/>
          <w:sz w:val="24"/>
          <w:szCs w:val="24"/>
        </w:rPr>
        <w:t>especially rich ecosystems have proved the most vulnerable. In Hawaii more than ha</w:t>
      </w:r>
      <w:r w:rsidR="001A6CA8">
        <w:rPr>
          <w:rFonts w:ascii="Times New Roman" w:eastAsia="Times New Roman" w:hAnsi="Times New Roman"/>
          <w:sz w:val="24"/>
          <w:szCs w:val="24"/>
        </w:rPr>
        <w:t>lf of the native birds are now </w:t>
      </w:r>
      <w:r w:rsidRPr="00181511">
        <w:rPr>
          <w:rFonts w:ascii="Times New Roman" w:eastAsia="Times New Roman" w:hAnsi="Times New Roman"/>
          <w:sz w:val="24"/>
          <w:szCs w:val="24"/>
        </w:rPr>
        <w:t>gone - some 50 species. Such carnage has taken place all across the island communi</w:t>
      </w:r>
      <w:r w:rsidR="001A6CA8">
        <w:rPr>
          <w:rFonts w:ascii="Times New Roman" w:eastAsia="Times New Roman" w:hAnsi="Times New Roman"/>
          <w:sz w:val="24"/>
          <w:szCs w:val="24"/>
        </w:rPr>
        <w:t>ties of the Pacific and Indian </w:t>
      </w:r>
      <w:r w:rsidRPr="00181511">
        <w:rPr>
          <w:rFonts w:ascii="Times New Roman" w:eastAsia="Times New Roman" w:hAnsi="Times New Roman"/>
          <w:sz w:val="24"/>
          <w:szCs w:val="24"/>
        </w:rPr>
        <w:t>oceans. While many species were hunted to extinction, others simply succumbed to the "introduced predator</w:t>
      </w:r>
      <w:r w:rsidR="001A6CA8">
        <w:rPr>
          <w:rFonts w:ascii="Times New Roman" w:eastAsia="Times New Roman" w:hAnsi="Times New Roman"/>
          <w:sz w:val="24"/>
          <w:szCs w:val="24"/>
        </w:rPr>
        <w:t>s' </w:t>
      </w:r>
      <w:r w:rsidRPr="00181511">
        <w:rPr>
          <w:rFonts w:ascii="Times New Roman" w:eastAsia="Times New Roman" w:hAnsi="Times New Roman"/>
          <w:sz w:val="24"/>
          <w:szCs w:val="24"/>
        </w:rPr>
        <w:t xml:space="preserve">that humans brought with </w:t>
      </w:r>
      <w:r w:rsidRPr="00181511">
        <w:rPr>
          <w:rFonts w:ascii="Times New Roman" w:eastAsia="Times New Roman" w:hAnsi="Times New Roman"/>
          <w:b/>
          <w:bCs/>
          <w:sz w:val="24"/>
          <w:szCs w:val="24"/>
          <w:u w:val="single"/>
        </w:rPr>
        <w:t>them</w:t>
      </w:r>
      <w:r w:rsidRPr="00181511">
        <w:rPr>
          <w:rFonts w:ascii="Times New Roman" w:eastAsia="Times New Roman" w:hAnsi="Times New Roman"/>
          <w:sz w:val="24"/>
          <w:szCs w:val="24"/>
        </w:rPr>
        <w:t>: the cat, the dog, the pig, and the rat.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Today the tempo of extinction is picking up speed. Hunting is no longer the major cu</w:t>
      </w:r>
      <w:r w:rsidR="001A6CA8">
        <w:rPr>
          <w:rFonts w:ascii="Times New Roman" w:eastAsia="Times New Roman" w:hAnsi="Times New Roman"/>
          <w:sz w:val="24"/>
          <w:szCs w:val="24"/>
        </w:rPr>
        <w:t>lprit, although rare birds and </w:t>
      </w:r>
      <w:r w:rsidRPr="00181511">
        <w:rPr>
          <w:rFonts w:ascii="Times New Roman" w:eastAsia="Times New Roman" w:hAnsi="Times New Roman"/>
          <w:sz w:val="24"/>
          <w:szCs w:val="24"/>
        </w:rPr>
        <w:t xml:space="preserve">animals continue to be </w:t>
      </w:r>
      <w:r w:rsidRPr="00181511">
        <w:rPr>
          <w:rFonts w:ascii="Times New Roman" w:eastAsia="Times New Roman" w:hAnsi="Times New Roman"/>
          <w:b/>
          <w:bCs/>
          <w:sz w:val="24"/>
          <w:szCs w:val="24"/>
          <w:u w:val="single"/>
        </w:rPr>
        <w:t>butchered</w:t>
      </w:r>
      <w:r w:rsidRPr="00AF2927">
        <w:rPr>
          <w:rFonts w:ascii="Times New Roman" w:eastAsia="Times New Roman" w:hAnsi="Times New Roman"/>
          <w:b/>
          <w:bCs/>
          <w:sz w:val="24"/>
          <w:szCs w:val="24"/>
        </w:rPr>
        <w:t xml:space="preserve"> </w:t>
      </w:r>
      <w:r w:rsidRPr="00181511">
        <w:rPr>
          <w:rFonts w:ascii="Times New Roman" w:eastAsia="Times New Roman" w:hAnsi="Times New Roman"/>
          <w:sz w:val="24"/>
          <w:szCs w:val="24"/>
        </w:rPr>
        <w:t>for their skin, feathers, tusks, and internal or</w:t>
      </w:r>
      <w:r w:rsidR="001A6CA8">
        <w:rPr>
          <w:rFonts w:ascii="Times New Roman" w:eastAsia="Times New Roman" w:hAnsi="Times New Roman"/>
          <w:sz w:val="24"/>
          <w:szCs w:val="24"/>
        </w:rPr>
        <w:t>gans, or taken as savage pets. </w:t>
      </w:r>
      <w:r w:rsidRPr="00181511">
        <w:rPr>
          <w:rFonts w:ascii="Times New Roman" w:eastAsia="Times New Roman" w:hAnsi="Times New Roman"/>
          <w:sz w:val="24"/>
          <w:szCs w:val="24"/>
        </w:rPr>
        <w:t>Today the main threat comes from the destruction of the habitat of wild plants</w:t>
      </w:r>
      <w:r w:rsidR="001A6CA8">
        <w:rPr>
          <w:rFonts w:ascii="Times New Roman" w:eastAsia="Times New Roman" w:hAnsi="Times New Roman"/>
          <w:sz w:val="24"/>
          <w:szCs w:val="24"/>
        </w:rPr>
        <w:t>, animals, and insects need to </w:t>
      </w:r>
      <w:r w:rsidRPr="00181511">
        <w:rPr>
          <w:rFonts w:ascii="Times New Roman" w:eastAsia="Times New Roman" w:hAnsi="Times New Roman"/>
          <w:sz w:val="24"/>
          <w:szCs w:val="24"/>
        </w:rPr>
        <w:t>survive. The draining and damming of wetland and river courses threatens the aquatic food chain a</w:t>
      </w:r>
      <w:r w:rsidR="001A6CA8">
        <w:rPr>
          <w:rFonts w:ascii="Times New Roman" w:eastAsia="Times New Roman" w:hAnsi="Times New Roman"/>
          <w:sz w:val="24"/>
          <w:szCs w:val="24"/>
        </w:rPr>
        <w:t>nd our own</w:t>
      </w:r>
      <w:r w:rsidRPr="00181511">
        <w:rPr>
          <w:rFonts w:ascii="Times New Roman" w:eastAsia="Times New Roman" w:hAnsi="Times New Roman"/>
          <w:sz w:val="24"/>
          <w:szCs w:val="24"/>
        </w:rPr>
        <w:t xml:space="preserve"> seafood industry. Overfishing and the destruction of fragile coral reefs destroy oce</w:t>
      </w:r>
      <w:r w:rsidR="001A6CA8">
        <w:rPr>
          <w:rFonts w:ascii="Times New Roman" w:eastAsia="Times New Roman" w:hAnsi="Times New Roman"/>
          <w:sz w:val="24"/>
          <w:szCs w:val="24"/>
        </w:rPr>
        <w:t>an biodiversity. Deforestation </w:t>
      </w:r>
      <w:r w:rsidRPr="00181511">
        <w:rPr>
          <w:rFonts w:ascii="Times New Roman" w:eastAsia="Times New Roman" w:hAnsi="Times New Roman"/>
          <w:sz w:val="24"/>
          <w:szCs w:val="24"/>
        </w:rPr>
        <w:t>is taking a staggering toll, particularly in the tropics where the most global biodive</w:t>
      </w:r>
      <w:r w:rsidR="001A6CA8">
        <w:rPr>
          <w:rFonts w:ascii="Times New Roman" w:eastAsia="Times New Roman" w:hAnsi="Times New Roman"/>
          <w:sz w:val="24"/>
          <w:szCs w:val="24"/>
        </w:rPr>
        <w:t>rsity is at risk. The shinking </w:t>
      </w:r>
      <w:r w:rsidRPr="00181511">
        <w:rPr>
          <w:rFonts w:ascii="Times New Roman" w:eastAsia="Times New Roman" w:hAnsi="Times New Roman"/>
          <w:sz w:val="24"/>
          <w:szCs w:val="24"/>
        </w:rPr>
        <w:t>rainforest cover of the Congo and Amazon river basins and such place as Borne</w:t>
      </w:r>
      <w:r w:rsidR="001A6CA8">
        <w:rPr>
          <w:rFonts w:ascii="Times New Roman" w:eastAsia="Times New Roman" w:hAnsi="Times New Roman"/>
          <w:sz w:val="24"/>
          <w:szCs w:val="24"/>
        </w:rPr>
        <w:t>o and Madagascar have a wealth </w:t>
      </w:r>
      <w:r w:rsidRPr="00181511">
        <w:rPr>
          <w:rFonts w:ascii="Times New Roman" w:eastAsia="Times New Roman" w:hAnsi="Times New Roman"/>
          <w:sz w:val="24"/>
          <w:szCs w:val="24"/>
        </w:rPr>
        <w:t>of species per hectare existing nowhere else. As those precious hectares are drown</w:t>
      </w:r>
      <w:r w:rsidR="001A6CA8">
        <w:rPr>
          <w:rFonts w:ascii="Times New Roman" w:eastAsia="Times New Roman" w:hAnsi="Times New Roman"/>
          <w:sz w:val="24"/>
          <w:szCs w:val="24"/>
        </w:rPr>
        <w:t>ed or turned into arid pasture </w:t>
      </w:r>
      <w:r w:rsidRPr="00181511">
        <w:rPr>
          <w:rFonts w:ascii="Times New Roman" w:eastAsia="Times New Roman" w:hAnsi="Times New Roman"/>
          <w:sz w:val="24"/>
          <w:szCs w:val="24"/>
        </w:rPr>
        <w:t>and cropland, such species disappear forever. </w:t>
      </w:r>
    </w:p>
    <w:p w:rsidR="001A6CA8" w:rsidRDefault="00181511" w:rsidP="001A6CA8">
      <w:pPr>
        <w:tabs>
          <w:tab w:val="left" w:pos="181"/>
          <w:tab w:val="left" w:pos="2699"/>
          <w:tab w:val="left" w:pos="5222"/>
          <w:tab w:val="left" w:pos="7740"/>
        </w:tabs>
        <w:spacing w:before="40" w:after="40" w:line="240" w:lineRule="auto"/>
        <w:ind w:right="37"/>
        <w:jc w:val="right"/>
        <w:rPr>
          <w:rFonts w:ascii="Times New Roman" w:eastAsia="Times New Roman" w:hAnsi="Times New Roman"/>
          <w:i/>
          <w:iCs/>
          <w:sz w:val="24"/>
          <w:szCs w:val="24"/>
        </w:rPr>
      </w:pPr>
      <w:r w:rsidRPr="00181511">
        <w:rPr>
          <w:rFonts w:ascii="Times New Roman" w:eastAsia="Times New Roman" w:hAnsi="Times New Roman"/>
          <w:i/>
          <w:iCs/>
          <w:sz w:val="24"/>
          <w:szCs w:val="24"/>
        </w:rPr>
        <w:t xml:space="preserve">Source: Final Countdown Practice </w:t>
      </w:r>
      <w:r w:rsidRPr="001A6CA8">
        <w:rPr>
          <w:rFonts w:ascii="Times New Roman" w:eastAsia="Times New Roman" w:hAnsi="Times New Roman"/>
          <w:i/>
          <w:iCs/>
          <w:sz w:val="24"/>
          <w:szCs w:val="24"/>
        </w:rPr>
        <w:t xml:space="preserve">Tests by </w:t>
      </w:r>
      <w:r w:rsidRPr="00736C07">
        <w:rPr>
          <w:rFonts w:ascii="Times New Roman" w:eastAsia="Times New Roman" w:hAnsi="Times New Roman"/>
          <w:b/>
          <w:bCs/>
          <w:i/>
          <w:iCs/>
          <w:color w:val="0066FF"/>
          <w:sz w:val="24"/>
          <w:szCs w:val="24"/>
        </w:rPr>
        <w:t>D.</w:t>
      </w:r>
      <w:r w:rsidRPr="00181511">
        <w:rPr>
          <w:rFonts w:ascii="Times New Roman" w:eastAsia="Times New Roman" w:hAnsi="Times New Roman"/>
          <w:i/>
          <w:iCs/>
          <w:sz w:val="24"/>
          <w:szCs w:val="24"/>
        </w:rPr>
        <w:t xml:space="preserve">F Piniaris, Heinle Cengage Learning, 2010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21:</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What does the passage mainly discuss? </w:t>
      </w:r>
    </w:p>
    <w:p w:rsidR="00181511" w:rsidRPr="00181511" w:rsidRDefault="001A6CA8"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The tempo of extinction of species today </w:t>
      </w:r>
    </w:p>
    <w:p w:rsidR="00181511" w:rsidRPr="00181511" w:rsidRDefault="001A6CA8"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The two ways in which species disappear </w:t>
      </w:r>
    </w:p>
    <w:p w:rsidR="00181511" w:rsidRPr="00181511" w:rsidRDefault="001A6CA8"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Deforestation as a major cause of mass extinctions of species </w:t>
      </w:r>
    </w:p>
    <w:p w:rsidR="00181511" w:rsidRPr="00181511" w:rsidRDefault="001A6CA8"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Human activity and its impact on a mass extinction of species </w:t>
      </w:r>
    </w:p>
    <w:p w:rsidR="001A6CA8"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22:</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The word </w:t>
      </w:r>
      <w:r w:rsidRPr="00181511">
        <w:rPr>
          <w:rFonts w:ascii="Times New Roman" w:eastAsia="Times New Roman" w:hAnsi="Times New Roman"/>
          <w:b/>
          <w:bCs/>
          <w:sz w:val="24"/>
          <w:szCs w:val="24"/>
        </w:rPr>
        <w:t xml:space="preserve">“assault” </w:t>
      </w:r>
      <w:r w:rsidRPr="00181511">
        <w:rPr>
          <w:rFonts w:ascii="Times New Roman" w:eastAsia="Times New Roman" w:hAnsi="Times New Roman"/>
          <w:sz w:val="24"/>
          <w:szCs w:val="24"/>
        </w:rPr>
        <w:t xml:space="preserve">in paragraph 2 is closest in meaning to __________ </w:t>
      </w:r>
    </w:p>
    <w:p w:rsidR="00F31D06" w:rsidRDefault="001A6CA8"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development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influence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attack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effort </w:t>
      </w:r>
    </w:p>
    <w:p w:rsidR="00F31D06"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23:</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All of the following are mentioned as a form of habitat destruction EXCEPT ____________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Pr>
          <w:rFonts w:ascii="Times New Roman" w:eastAsia="Times New Roman" w:hAnsi="Times New Roman"/>
          <w:sz w:val="24"/>
          <w:szCs w:val="24"/>
        </w:rPr>
        <w:t>cutting down forests </w:t>
      </w:r>
      <w:r>
        <w:rPr>
          <w:rFonts w:ascii="Times New Roman" w:eastAsia="Times New Roman" w:hAnsi="Times New Roman"/>
          <w:sz w:val="24"/>
          <w:szCs w:val="24"/>
        </w:rPr>
        <w:tab/>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hunting rare birds and animals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Pr>
          <w:rFonts w:ascii="Times New Roman" w:eastAsia="Times New Roman" w:hAnsi="Times New Roman"/>
          <w:sz w:val="24"/>
          <w:szCs w:val="24"/>
        </w:rPr>
        <w:t>destroying coral reefs </w:t>
      </w:r>
      <w:r>
        <w:rPr>
          <w:rFonts w:ascii="Times New Roman" w:eastAsia="Times New Roman" w:hAnsi="Times New Roman"/>
          <w:sz w:val="24"/>
          <w:szCs w:val="24"/>
        </w:rPr>
        <w:tab/>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damming wetlands and rivers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24:</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What was the main threat to biodiversity in Hawaii and other is</w:t>
      </w:r>
      <w:r w:rsidR="00F31D06">
        <w:rPr>
          <w:rFonts w:ascii="Times New Roman" w:eastAsia="Times New Roman" w:hAnsi="Times New Roman"/>
          <w:sz w:val="24"/>
          <w:szCs w:val="24"/>
        </w:rPr>
        <w:t>lands in the Pacific and Indian</w:t>
      </w:r>
      <w:r w:rsidRPr="00181511">
        <w:rPr>
          <w:rFonts w:ascii="Times New Roman" w:eastAsia="Times New Roman" w:hAnsi="Times New Roman"/>
          <w:sz w:val="24"/>
          <w:szCs w:val="24"/>
        </w:rPr>
        <w:t xml:space="preserve"> oceans until recently?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Pr>
          <w:rFonts w:ascii="Times New Roman" w:eastAsia="Times New Roman" w:hAnsi="Times New Roman"/>
          <w:sz w:val="24"/>
          <w:szCs w:val="24"/>
        </w:rPr>
        <w:t>human assault on ecosystems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vulnerable rich ecosystems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Pr>
          <w:rFonts w:ascii="Times New Roman" w:eastAsia="Times New Roman" w:hAnsi="Times New Roman"/>
          <w:sz w:val="24"/>
          <w:szCs w:val="24"/>
        </w:rPr>
        <w:t>tools used by human beings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hunters and introduced predators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25:</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The word </w:t>
      </w:r>
      <w:r w:rsidRPr="00181511">
        <w:rPr>
          <w:rFonts w:ascii="Times New Roman" w:eastAsia="Times New Roman" w:hAnsi="Times New Roman"/>
          <w:b/>
          <w:bCs/>
          <w:sz w:val="24"/>
          <w:szCs w:val="24"/>
        </w:rPr>
        <w:t xml:space="preserve">“them” </w:t>
      </w:r>
      <w:r w:rsidRPr="00181511">
        <w:rPr>
          <w:rFonts w:ascii="Times New Roman" w:eastAsia="Times New Roman" w:hAnsi="Times New Roman"/>
          <w:sz w:val="24"/>
          <w:szCs w:val="24"/>
        </w:rPr>
        <w:t>in paragraph 2 refers to _____________ </w:t>
      </w:r>
    </w:p>
    <w:p w:rsidR="00F31D06"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lastRenderedPageBreak/>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oceans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predators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humans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species </w:t>
      </w:r>
    </w:p>
    <w:p w:rsidR="00F31D06"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26:</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Which is no longer considered a major cause of the mass extinction under way currently?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the building of dams across rivers</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the killing of animals for their body parts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the dest</w:t>
      </w:r>
      <w:r>
        <w:rPr>
          <w:rFonts w:ascii="Times New Roman" w:eastAsia="Times New Roman" w:hAnsi="Times New Roman"/>
          <w:sz w:val="24"/>
          <w:szCs w:val="24"/>
        </w:rPr>
        <w:t>ruction of habitats of species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the shrinking of rainforests in the tropics </w:t>
      </w:r>
    </w:p>
    <w:p w:rsidR="00F31D06"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27:</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The word </w:t>
      </w:r>
      <w:r w:rsidRPr="00181511">
        <w:rPr>
          <w:rFonts w:ascii="Times New Roman" w:eastAsia="Times New Roman" w:hAnsi="Times New Roman"/>
          <w:b/>
          <w:bCs/>
          <w:sz w:val="24"/>
          <w:szCs w:val="24"/>
        </w:rPr>
        <w:t xml:space="preserve">“butchered” </w:t>
      </w:r>
      <w:r w:rsidRPr="00181511">
        <w:rPr>
          <w:rFonts w:ascii="Times New Roman" w:eastAsia="Times New Roman" w:hAnsi="Times New Roman"/>
          <w:sz w:val="24"/>
          <w:szCs w:val="24"/>
        </w:rPr>
        <w:t xml:space="preserve">in paragraph 3 is closest in meaning to __________ </w:t>
      </w:r>
    </w:p>
    <w:p w:rsidR="00F31D06"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killed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cooked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traded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raised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28:</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It can be inferred from the passage that ___________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it's impossible for scientists to identify the causes of mass extinctions of species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hunting is the major contributing factor that speeds up the extinction of species </w:t>
      </w:r>
    </w:p>
    <w:p w:rsidR="00F31D06"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the current mass extinction is different from the other five in that it is caused by humans </w:t>
      </w:r>
    </w:p>
    <w:p w:rsidR="00F31D06"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habitat destruction makes a minor contribution to the current mass extinction of species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Section 6: Mark the letter A, B, C, or D to indicate the sentence that</w:t>
      </w:r>
      <w:r w:rsidR="00F31D06">
        <w:rPr>
          <w:rFonts w:ascii="Times New Roman" w:eastAsia="Times New Roman" w:hAnsi="Times New Roman"/>
          <w:b/>
          <w:bCs/>
          <w:sz w:val="24"/>
          <w:szCs w:val="24"/>
        </w:rPr>
        <w:t xml:space="preserve"> is closest in meaning to each </w:t>
      </w:r>
      <w:r w:rsidRPr="00181511">
        <w:rPr>
          <w:rFonts w:ascii="Times New Roman" w:eastAsia="Times New Roman" w:hAnsi="Times New Roman"/>
          <w:b/>
          <w:bCs/>
          <w:sz w:val="24"/>
          <w:szCs w:val="24"/>
        </w:rPr>
        <w:t>of the following questions.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29:</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There are possibly a hundred people at the meeting.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There should be a hundred people at the meeting.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There may be a hundred people at the meeting.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There must be a hundred people at the meeting.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There ought to be a hundred people at the meeting.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30:</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"I will never forget our first dating," Anna said.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Ann said that she will never forget their first dating.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Ann said that she would never forget our first dating.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Ann said that she would never forget their first meeting.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Ann said that she will never forget our meeting.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31:</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The last time she took her children to the zoo was two months ago.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She didn't take her children to the zoo two months ago.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She has taken her children to the zoo for two months.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She had two months to take her children to the zoo.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She hasn't taken her children to the zoo for two months.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Section 7: Read the following passage and mark the letter A, B, C, </w:t>
      </w:r>
      <w:r w:rsidR="00F31D06">
        <w:rPr>
          <w:rFonts w:ascii="Times New Roman" w:eastAsia="Times New Roman" w:hAnsi="Times New Roman"/>
          <w:b/>
          <w:bCs/>
          <w:sz w:val="24"/>
          <w:szCs w:val="24"/>
        </w:rPr>
        <w:t>or D to indicate the answer to </w:t>
      </w:r>
      <w:r w:rsidRPr="00181511">
        <w:rPr>
          <w:rFonts w:ascii="Times New Roman" w:eastAsia="Times New Roman" w:hAnsi="Times New Roman"/>
          <w:b/>
          <w:bCs/>
          <w:sz w:val="24"/>
          <w:szCs w:val="24"/>
        </w:rPr>
        <w:t>each of the question. </w:t>
      </w:r>
    </w:p>
    <w:p w:rsidR="00F31D06"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There are many African tribes but, for many people, the Masai are the most w</w:t>
      </w:r>
      <w:r w:rsidR="00F31D06">
        <w:rPr>
          <w:rFonts w:ascii="Times New Roman" w:eastAsia="Times New Roman" w:hAnsi="Times New Roman"/>
          <w:sz w:val="24"/>
          <w:szCs w:val="24"/>
        </w:rPr>
        <w:t>ell-known. They are famous for </w:t>
      </w:r>
      <w:r w:rsidRPr="00181511">
        <w:rPr>
          <w:rFonts w:ascii="Times New Roman" w:eastAsia="Times New Roman" w:hAnsi="Times New Roman"/>
          <w:sz w:val="24"/>
          <w:szCs w:val="24"/>
        </w:rPr>
        <w:t>their bright red clothing and their ceremonies with lots of music and dancing. Prob</w:t>
      </w:r>
      <w:r w:rsidR="00F31D06">
        <w:rPr>
          <w:rFonts w:ascii="Times New Roman" w:eastAsia="Times New Roman" w:hAnsi="Times New Roman"/>
          <w:sz w:val="24"/>
          <w:szCs w:val="24"/>
        </w:rPr>
        <w:t>ably, one of the most colorful </w:t>
      </w:r>
      <w:r w:rsidRPr="00181511">
        <w:rPr>
          <w:rFonts w:ascii="Times New Roman" w:eastAsia="Times New Roman" w:hAnsi="Times New Roman"/>
          <w:sz w:val="24"/>
          <w:szCs w:val="24"/>
        </w:rPr>
        <w:t xml:space="preserve">ceremonies is the festival of "Eunoto," when the teenage boys of the Masai become men.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xml:space="preserve">Eunoto lasts for many days and Masai people travel across the region to get to a </w:t>
      </w:r>
      <w:r w:rsidR="00F31D06">
        <w:rPr>
          <w:rFonts w:ascii="Times New Roman" w:eastAsia="Times New Roman" w:hAnsi="Times New Roman"/>
          <w:sz w:val="24"/>
          <w:szCs w:val="24"/>
        </w:rPr>
        <w:t>special place near the border </w:t>
      </w:r>
      <w:r w:rsidRPr="00181511">
        <w:rPr>
          <w:rFonts w:ascii="Times New Roman" w:eastAsia="Times New Roman" w:hAnsi="Times New Roman"/>
          <w:sz w:val="24"/>
          <w:szCs w:val="24"/>
        </w:rPr>
        <w:t>between Kenya and Tanzania. The teenage boys who travel with them are called "wa</w:t>
      </w:r>
      <w:r w:rsidR="00F31D06">
        <w:rPr>
          <w:rFonts w:ascii="Times New Roman" w:eastAsia="Times New Roman" w:hAnsi="Times New Roman"/>
          <w:sz w:val="24"/>
          <w:szCs w:val="24"/>
        </w:rPr>
        <w:t>rriors." This is a traditional </w:t>
      </w:r>
      <w:r w:rsidRPr="00181511">
        <w:rPr>
          <w:rFonts w:ascii="Times New Roman" w:eastAsia="Times New Roman" w:hAnsi="Times New Roman"/>
          <w:sz w:val="24"/>
          <w:szCs w:val="24"/>
        </w:rPr>
        <w:t>name from the past when young men fought with other tribes.</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At the beginning of the ceremony, the teenagers paint their bodies while their mothers</w:t>
      </w:r>
      <w:r w:rsidR="00F31D06">
        <w:rPr>
          <w:rFonts w:ascii="Times New Roman" w:eastAsia="Times New Roman" w:hAnsi="Times New Roman"/>
          <w:sz w:val="24"/>
          <w:szCs w:val="24"/>
        </w:rPr>
        <w:t xml:space="preserve"> start to build a place called </w:t>
      </w:r>
      <w:r w:rsidRPr="00181511">
        <w:rPr>
          <w:rFonts w:ascii="Times New Roman" w:eastAsia="Times New Roman" w:hAnsi="Times New Roman"/>
          <w:sz w:val="24"/>
          <w:szCs w:val="24"/>
        </w:rPr>
        <w:t>the "Osingira," a sacred room in the middle of the celebrations. Later, the senior eld</w:t>
      </w:r>
      <w:r w:rsidR="00F31D06">
        <w:rPr>
          <w:rFonts w:ascii="Times New Roman" w:eastAsia="Times New Roman" w:hAnsi="Times New Roman"/>
          <w:sz w:val="24"/>
          <w:szCs w:val="24"/>
        </w:rPr>
        <w:t>ers from different tribes will </w:t>
      </w:r>
      <w:r w:rsidRPr="00181511">
        <w:rPr>
          <w:rFonts w:ascii="Times New Roman" w:eastAsia="Times New Roman" w:hAnsi="Times New Roman"/>
          <w:sz w:val="24"/>
          <w:szCs w:val="24"/>
        </w:rPr>
        <w:t xml:space="preserve">sit inside this place and, at different times, the boys go inside to meet </w:t>
      </w:r>
      <w:r w:rsidRPr="00181511">
        <w:rPr>
          <w:rFonts w:ascii="Times New Roman" w:eastAsia="Times New Roman" w:hAnsi="Times New Roman"/>
          <w:b/>
          <w:bCs/>
          <w:sz w:val="24"/>
          <w:szCs w:val="24"/>
          <w:u w:val="single"/>
        </w:rPr>
        <w:t>them</w:t>
      </w:r>
      <w:r w:rsidRPr="00181511">
        <w:rPr>
          <w:rFonts w:ascii="Times New Roman" w:eastAsia="Times New Roman" w:hAnsi="Times New Roman"/>
          <w:sz w:val="24"/>
          <w:szCs w:val="24"/>
        </w:rPr>
        <w:t xml:space="preserve">. Later </w:t>
      </w:r>
      <w:r w:rsidR="00F31D06">
        <w:rPr>
          <w:rFonts w:ascii="Times New Roman" w:eastAsia="Times New Roman" w:hAnsi="Times New Roman"/>
          <w:sz w:val="24"/>
          <w:szCs w:val="24"/>
        </w:rPr>
        <w:t>in the day, the boys run around</w:t>
      </w:r>
      <w:r w:rsidRPr="00181511">
        <w:rPr>
          <w:rFonts w:ascii="Times New Roman" w:eastAsia="Times New Roman" w:hAnsi="Times New Roman"/>
          <w:sz w:val="24"/>
          <w:szCs w:val="24"/>
        </w:rPr>
        <w:t xml:space="preserve"> the Osingira, going faster and faster each time.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xml:space="preserve">The teenagers also have to </w:t>
      </w:r>
      <w:r w:rsidRPr="00181511">
        <w:rPr>
          <w:rFonts w:ascii="Times New Roman" w:eastAsia="Times New Roman" w:hAnsi="Times New Roman"/>
          <w:b/>
          <w:bCs/>
          <w:sz w:val="24"/>
          <w:szCs w:val="24"/>
          <w:u w:val="single"/>
        </w:rPr>
        <w:t>alter</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their appearance at Eunoto. Masai boys' hair is </w:t>
      </w:r>
      <w:r w:rsidR="00F31D06">
        <w:rPr>
          <w:rFonts w:ascii="Times New Roman" w:eastAsia="Times New Roman" w:hAnsi="Times New Roman"/>
          <w:sz w:val="24"/>
          <w:szCs w:val="24"/>
        </w:rPr>
        <w:t>very long before the ritual but</w:t>
      </w:r>
      <w:r w:rsidRPr="00181511">
        <w:rPr>
          <w:rFonts w:ascii="Times New Roman" w:eastAsia="Times New Roman" w:hAnsi="Times New Roman"/>
          <w:sz w:val="24"/>
          <w:szCs w:val="24"/>
        </w:rPr>
        <w:t xml:space="preserve"> they have to cut it off. In Masai culture, hair is an important symbol. For exam</w:t>
      </w:r>
      <w:r w:rsidR="00F31D06">
        <w:rPr>
          <w:rFonts w:ascii="Times New Roman" w:eastAsia="Times New Roman" w:hAnsi="Times New Roman"/>
          <w:sz w:val="24"/>
          <w:szCs w:val="24"/>
        </w:rPr>
        <w:t>ple, when a baby grows into an </w:t>
      </w:r>
      <w:r w:rsidRPr="00181511">
        <w:rPr>
          <w:rFonts w:ascii="Times New Roman" w:eastAsia="Times New Roman" w:hAnsi="Times New Roman"/>
          <w:sz w:val="24"/>
          <w:szCs w:val="24"/>
        </w:rPr>
        <w:t>infant, the mother cuts the child's hair and gives the child a name. At a Masai wed</w:t>
      </w:r>
      <w:r w:rsidR="00F31D06">
        <w:rPr>
          <w:rFonts w:ascii="Times New Roman" w:eastAsia="Times New Roman" w:hAnsi="Times New Roman"/>
          <w:sz w:val="24"/>
          <w:szCs w:val="24"/>
        </w:rPr>
        <w:t>ding, the hair of the bride is </w:t>
      </w:r>
      <w:r w:rsidRPr="00181511">
        <w:rPr>
          <w:rFonts w:ascii="Times New Roman" w:eastAsia="Times New Roman" w:hAnsi="Times New Roman"/>
          <w:sz w:val="24"/>
          <w:szCs w:val="24"/>
        </w:rPr>
        <w:t>also cut off as she becomes a woman. And so, at Eunoto, the teenage boy's mother cuts his hair off at sunrise. </w:t>
      </w:r>
    </w:p>
    <w:p w:rsidR="00F31D06"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xml:space="preserve">On the final day, the teenagers meet the senior elders one more time. They get </w:t>
      </w:r>
      <w:r w:rsidR="00F31D06">
        <w:rPr>
          <w:rFonts w:ascii="Times New Roman" w:eastAsia="Times New Roman" w:hAnsi="Times New Roman"/>
          <w:sz w:val="24"/>
          <w:szCs w:val="24"/>
        </w:rPr>
        <w:t>this advice: "Now you are men, </w:t>
      </w:r>
      <w:r w:rsidRPr="00181511">
        <w:rPr>
          <w:rFonts w:ascii="Times New Roman" w:eastAsia="Times New Roman" w:hAnsi="Times New Roman"/>
          <w:sz w:val="24"/>
          <w:szCs w:val="24"/>
        </w:rPr>
        <w:t>use your heads and knowledge." Then, people start to travel back to their homes an</w:t>
      </w:r>
      <w:r w:rsidR="00F31D06">
        <w:rPr>
          <w:rFonts w:ascii="Times New Roman" w:eastAsia="Times New Roman" w:hAnsi="Times New Roman"/>
          <w:sz w:val="24"/>
          <w:szCs w:val="24"/>
        </w:rPr>
        <w:t>d lands. The teenagers are no l</w:t>
      </w:r>
      <w:r w:rsidRPr="00181511">
        <w:rPr>
          <w:rFonts w:ascii="Times New Roman" w:eastAsia="Times New Roman" w:hAnsi="Times New Roman"/>
          <w:sz w:val="24"/>
          <w:szCs w:val="24"/>
        </w:rPr>
        <w:t xml:space="preserve">onger warriors. They are adult men and now they will get married and have children.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Later in life, they will be the leaders of their communities. </w:t>
      </w:r>
    </w:p>
    <w:p w:rsidR="00181511" w:rsidRPr="00181511" w:rsidRDefault="00181511" w:rsidP="00F31D06">
      <w:pPr>
        <w:tabs>
          <w:tab w:val="left" w:pos="181"/>
          <w:tab w:val="left" w:pos="2699"/>
          <w:tab w:val="left" w:pos="5222"/>
          <w:tab w:val="left" w:pos="7740"/>
        </w:tabs>
        <w:spacing w:before="40" w:after="40" w:line="240" w:lineRule="auto"/>
        <w:ind w:right="37"/>
        <w:jc w:val="right"/>
        <w:rPr>
          <w:rFonts w:ascii="Times New Roman" w:eastAsia="Times New Roman" w:hAnsi="Times New Roman"/>
          <w:sz w:val="24"/>
          <w:szCs w:val="24"/>
        </w:rPr>
      </w:pPr>
      <w:r w:rsidRPr="00181511">
        <w:rPr>
          <w:rFonts w:ascii="Times New Roman" w:eastAsia="Times New Roman" w:hAnsi="Times New Roman"/>
          <w:i/>
          <w:iCs/>
          <w:sz w:val="24"/>
          <w:szCs w:val="24"/>
        </w:rPr>
        <w:lastRenderedPageBreak/>
        <w:t>(Adapted from "Life" by John Hughes, Helen Stephenson and Paul Dummett)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32:</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What is the passage mainly about?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The journey by Masai teenage boys to the festival of Eunoto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The reasons for the Masai's popularity over other African tribes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The ceremony that marks the beginning of Masai boys' adulthood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The importance of Eunoto in African people's lives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33:</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The word </w:t>
      </w:r>
      <w:r w:rsidRPr="00181511">
        <w:rPr>
          <w:rFonts w:ascii="Times New Roman" w:eastAsia="Times New Roman" w:hAnsi="Times New Roman"/>
          <w:b/>
          <w:bCs/>
          <w:sz w:val="24"/>
          <w:szCs w:val="24"/>
        </w:rPr>
        <w:t xml:space="preserve">"them" </w:t>
      </w:r>
      <w:r w:rsidRPr="00F31D06">
        <w:rPr>
          <w:rFonts w:ascii="Times New Roman" w:eastAsia="Times New Roman" w:hAnsi="Times New Roman"/>
          <w:bCs/>
          <w:sz w:val="24"/>
          <w:szCs w:val="24"/>
        </w:rPr>
        <w:t>in</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paragraph 3 refers to ___________ </w:t>
      </w:r>
    </w:p>
    <w:p w:rsidR="00F31D06"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their mothers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the boys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different tribes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the senior elders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34:</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The word </w:t>
      </w:r>
      <w:r w:rsidRPr="00181511">
        <w:rPr>
          <w:rFonts w:ascii="Times New Roman" w:eastAsia="Times New Roman" w:hAnsi="Times New Roman"/>
          <w:b/>
          <w:bCs/>
          <w:sz w:val="24"/>
          <w:szCs w:val="24"/>
        </w:rPr>
        <w:t xml:space="preserve">“alter" </w:t>
      </w:r>
      <w:r w:rsidRPr="00181511">
        <w:rPr>
          <w:rFonts w:ascii="Times New Roman" w:eastAsia="Times New Roman" w:hAnsi="Times New Roman"/>
          <w:sz w:val="24"/>
          <w:szCs w:val="24"/>
        </w:rPr>
        <w:t>in paragraph 4 is closest in meaning to __________ </w:t>
      </w:r>
    </w:p>
    <w:p w:rsidR="00F31D06"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differ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distinguish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maintain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change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35:</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According to the passage, what do the teenage boys do at Eunoto?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Changing their clothes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Fighting with other tribes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Painting their bodies </w:t>
      </w:r>
      <w:r>
        <w:rPr>
          <w:rFonts w:ascii="Times New Roman" w:eastAsia="Times New Roman" w:hAnsi="Times New Roman"/>
          <w:sz w:val="24"/>
          <w:szCs w:val="24"/>
        </w:rPr>
        <w:tab/>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Receiving new names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36:</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According to the passage, which of the following is TRUE? </w:t>
      </w:r>
    </w:p>
    <w:p w:rsidR="00F31D06"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The Masai teenage boys are given advice from senior elders before attending Eunoto.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Eunoto is the ceremony for both Masai teenage boys and girls. </w:t>
      </w:r>
    </w:p>
    <w:p w:rsidR="00F31D06"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The Masai teenage boys will become adults and get married after attending Eunoto.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Eunoto lasts for a day across the region between Kenya and Tanzania.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Section 8: Mark the letter A, B, C, or D to indicate the sentence t</w:t>
      </w:r>
      <w:r w:rsidR="00F31D06">
        <w:rPr>
          <w:rFonts w:ascii="Times New Roman" w:eastAsia="Times New Roman" w:hAnsi="Times New Roman"/>
          <w:b/>
          <w:bCs/>
          <w:sz w:val="24"/>
          <w:szCs w:val="24"/>
        </w:rPr>
        <w:t>hat best completes each of the </w:t>
      </w:r>
      <w:r w:rsidRPr="00181511">
        <w:rPr>
          <w:rFonts w:ascii="Times New Roman" w:eastAsia="Times New Roman" w:hAnsi="Times New Roman"/>
          <w:b/>
          <w:bCs/>
          <w:sz w:val="24"/>
          <w:szCs w:val="24"/>
        </w:rPr>
        <w:t>following exchanges.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37:</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George is asking his mum.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George: "Is it okay if I stay at my friend Jack's house overnight?"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George's mum: _________________. You haven't done your chores."</w:t>
      </w:r>
    </w:p>
    <w:p w:rsidR="00F31D06"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It's okay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I don't think you can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That's true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Of course </w:t>
      </w:r>
    </w:p>
    <w:p w:rsidR="00F31D06"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38:</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Lucy is talking to Huong, her Vietnamese friend, about air pollution in Hanoi. </w:t>
      </w:r>
    </w:p>
    <w:p w:rsidR="00F31D06"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xml:space="preserve">- Lucy: "Is there anything we can do about the toxic air pollution in Hanoi recently?" </w:t>
      </w:r>
    </w:p>
    <w:p w:rsidR="00F31D06"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sz w:val="24"/>
          <w:szCs w:val="24"/>
        </w:rPr>
        <w:t>- Huong: “</w:t>
      </w:r>
      <w:r w:rsidR="00181511" w:rsidRPr="00181511">
        <w:rPr>
          <w:rFonts w:ascii="Times New Roman" w:eastAsia="Times New Roman" w:hAnsi="Times New Roman"/>
          <w:sz w:val="24"/>
          <w:szCs w:val="24"/>
        </w:rPr>
        <w:t xml:space="preserve">________________ but the only thing we can do is to avoid outdoors and wear masks.”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That's easy </w:t>
      </w:r>
      <w:r>
        <w:rPr>
          <w:rFonts w:ascii="Times New Roman" w:eastAsia="Times New Roman" w:hAnsi="Times New Roman"/>
          <w:sz w:val="24"/>
          <w:szCs w:val="24"/>
        </w:rPr>
        <w:tab/>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I would say yes </w:t>
      </w:r>
    </w:p>
    <w:p w:rsidR="00181511" w:rsidRPr="00181511" w:rsidRDefault="00F31D06"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You're telling me </w:t>
      </w:r>
      <w:r>
        <w:rPr>
          <w:rFonts w:ascii="Times New Roman" w:eastAsia="Times New Roman" w:hAnsi="Times New Roman"/>
          <w:sz w:val="24"/>
          <w:szCs w:val="24"/>
        </w:rPr>
        <w:tab/>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I don't think I know the answer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Section 9: Mark the letter A, B, C or D to indicate the underlined</w:t>
      </w:r>
      <w:r w:rsidR="00F31D06">
        <w:rPr>
          <w:rFonts w:ascii="Times New Roman" w:eastAsia="Times New Roman" w:hAnsi="Times New Roman"/>
          <w:b/>
          <w:bCs/>
          <w:sz w:val="24"/>
          <w:szCs w:val="24"/>
        </w:rPr>
        <w:t xml:space="preserve"> part that needs correction in </w:t>
      </w:r>
      <w:r w:rsidRPr="00181511">
        <w:rPr>
          <w:rFonts w:ascii="Times New Roman" w:eastAsia="Times New Roman" w:hAnsi="Times New Roman"/>
          <w:b/>
          <w:bCs/>
          <w:sz w:val="24"/>
          <w:szCs w:val="24"/>
        </w:rPr>
        <w:t>each of the following questions. </w:t>
      </w:r>
    </w:p>
    <w:p w:rsidR="00877A44"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39:</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Mrs. Mai, </w:t>
      </w:r>
      <w:r w:rsidRPr="00181511">
        <w:rPr>
          <w:rFonts w:ascii="Times New Roman" w:eastAsia="Times New Roman" w:hAnsi="Times New Roman"/>
          <w:sz w:val="24"/>
          <w:szCs w:val="24"/>
          <w:u w:val="single"/>
        </w:rPr>
        <w:t>along with</w:t>
      </w:r>
      <w:r w:rsidRPr="00877A44">
        <w:rPr>
          <w:rFonts w:ascii="Times New Roman" w:eastAsia="Times New Roman" w:hAnsi="Times New Roman"/>
          <w:sz w:val="24"/>
          <w:szCs w:val="24"/>
        </w:rPr>
        <w:t xml:space="preserve"> </w:t>
      </w:r>
      <w:r w:rsidRPr="00181511">
        <w:rPr>
          <w:rFonts w:ascii="Times New Roman" w:eastAsia="Times New Roman" w:hAnsi="Times New Roman"/>
          <w:sz w:val="24"/>
          <w:szCs w:val="24"/>
          <w:u w:val="single"/>
        </w:rPr>
        <w:t>his friends</w:t>
      </w:r>
      <w:r w:rsidRPr="00181511">
        <w:rPr>
          <w:rFonts w:ascii="Times New Roman" w:eastAsia="Times New Roman" w:hAnsi="Times New Roman"/>
          <w:sz w:val="24"/>
          <w:szCs w:val="24"/>
        </w:rPr>
        <w:t xml:space="preserve"> from Vietnam, </w:t>
      </w:r>
      <w:r w:rsidRPr="00181511">
        <w:rPr>
          <w:rFonts w:ascii="Times New Roman" w:eastAsia="Times New Roman" w:hAnsi="Times New Roman"/>
          <w:sz w:val="24"/>
          <w:szCs w:val="24"/>
          <w:u w:val="single"/>
        </w:rPr>
        <w:t>is</w:t>
      </w:r>
      <w:r w:rsidRPr="00877A44">
        <w:rPr>
          <w:rFonts w:ascii="Times New Roman" w:eastAsia="Times New Roman" w:hAnsi="Times New Roman"/>
          <w:sz w:val="24"/>
          <w:szCs w:val="24"/>
        </w:rPr>
        <w:t xml:space="preserve"> </w:t>
      </w:r>
      <w:r w:rsidRPr="00181511">
        <w:rPr>
          <w:rFonts w:ascii="Times New Roman" w:eastAsia="Times New Roman" w:hAnsi="Times New Roman"/>
          <w:sz w:val="24"/>
          <w:szCs w:val="24"/>
        </w:rPr>
        <w:t xml:space="preserve">planning </w:t>
      </w:r>
      <w:r w:rsidRPr="00181511">
        <w:rPr>
          <w:rFonts w:ascii="Times New Roman" w:eastAsia="Times New Roman" w:hAnsi="Times New Roman"/>
          <w:sz w:val="24"/>
          <w:szCs w:val="24"/>
          <w:u w:val="single"/>
        </w:rPr>
        <w:t>to attend</w:t>
      </w:r>
      <w:r w:rsidRPr="00877A44">
        <w:rPr>
          <w:rFonts w:ascii="Times New Roman" w:eastAsia="Times New Roman" w:hAnsi="Times New Roman"/>
          <w:sz w:val="24"/>
          <w:szCs w:val="24"/>
        </w:rPr>
        <w:t xml:space="preserve"> </w:t>
      </w:r>
      <w:r w:rsidRPr="00181511">
        <w:rPr>
          <w:rFonts w:ascii="Times New Roman" w:eastAsia="Times New Roman" w:hAnsi="Times New Roman"/>
          <w:sz w:val="24"/>
          <w:szCs w:val="24"/>
        </w:rPr>
        <w:t xml:space="preserve">the festival. </w:t>
      </w:r>
    </w:p>
    <w:p w:rsidR="00877A44" w:rsidRDefault="00877A44"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to attend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is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along with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his friends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40:</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My mother </w:t>
      </w:r>
      <w:r w:rsidRPr="00181511">
        <w:rPr>
          <w:rFonts w:ascii="Times New Roman" w:eastAsia="Times New Roman" w:hAnsi="Times New Roman"/>
          <w:sz w:val="24"/>
          <w:szCs w:val="24"/>
          <w:u w:val="single"/>
        </w:rPr>
        <w:t>and</w:t>
      </w:r>
      <w:r w:rsidRPr="00877A44">
        <w:rPr>
          <w:rFonts w:ascii="Times New Roman" w:eastAsia="Times New Roman" w:hAnsi="Times New Roman"/>
          <w:sz w:val="24"/>
          <w:szCs w:val="24"/>
        </w:rPr>
        <w:t xml:space="preserve"> </w:t>
      </w:r>
      <w:r w:rsidRPr="00181511">
        <w:rPr>
          <w:rFonts w:ascii="Times New Roman" w:eastAsia="Times New Roman" w:hAnsi="Times New Roman"/>
          <w:sz w:val="24"/>
          <w:szCs w:val="24"/>
        </w:rPr>
        <w:t xml:space="preserve">her </w:t>
      </w:r>
      <w:r w:rsidRPr="00181511">
        <w:rPr>
          <w:rFonts w:ascii="Times New Roman" w:eastAsia="Times New Roman" w:hAnsi="Times New Roman"/>
          <w:sz w:val="24"/>
          <w:szCs w:val="24"/>
          <w:u w:val="single"/>
        </w:rPr>
        <w:t>friends</w:t>
      </w:r>
      <w:r w:rsidRPr="00877A44">
        <w:rPr>
          <w:rFonts w:ascii="Times New Roman" w:eastAsia="Times New Roman" w:hAnsi="Times New Roman"/>
          <w:sz w:val="24"/>
          <w:szCs w:val="24"/>
        </w:rPr>
        <w:t xml:space="preserve"> </w:t>
      </w:r>
      <w:r w:rsidRPr="00181511">
        <w:rPr>
          <w:rFonts w:ascii="Times New Roman" w:eastAsia="Times New Roman" w:hAnsi="Times New Roman"/>
          <w:sz w:val="24"/>
          <w:szCs w:val="24"/>
        </w:rPr>
        <w:t xml:space="preserve">always </w:t>
      </w:r>
      <w:r w:rsidRPr="00181511">
        <w:rPr>
          <w:rFonts w:ascii="Times New Roman" w:eastAsia="Times New Roman" w:hAnsi="Times New Roman"/>
          <w:sz w:val="24"/>
          <w:szCs w:val="24"/>
          <w:u w:val="single"/>
        </w:rPr>
        <w:t>went</w:t>
      </w:r>
      <w:r w:rsidRPr="00877A44">
        <w:rPr>
          <w:rFonts w:ascii="Times New Roman" w:eastAsia="Times New Roman" w:hAnsi="Times New Roman"/>
          <w:sz w:val="24"/>
          <w:szCs w:val="24"/>
        </w:rPr>
        <w:t xml:space="preserve"> </w:t>
      </w:r>
      <w:r w:rsidRPr="00181511">
        <w:rPr>
          <w:rFonts w:ascii="Times New Roman" w:eastAsia="Times New Roman" w:hAnsi="Times New Roman"/>
          <w:sz w:val="24"/>
          <w:szCs w:val="24"/>
        </w:rPr>
        <w:t xml:space="preserve">out </w:t>
      </w:r>
      <w:r w:rsidRPr="00181511">
        <w:rPr>
          <w:rFonts w:ascii="Times New Roman" w:eastAsia="Times New Roman" w:hAnsi="Times New Roman"/>
          <w:sz w:val="24"/>
          <w:szCs w:val="24"/>
          <w:u w:val="single"/>
        </w:rPr>
        <w:t>together</w:t>
      </w:r>
      <w:r w:rsidRPr="00877A44">
        <w:rPr>
          <w:rFonts w:ascii="Times New Roman" w:eastAsia="Times New Roman" w:hAnsi="Times New Roman"/>
          <w:sz w:val="24"/>
          <w:szCs w:val="24"/>
        </w:rPr>
        <w:t xml:space="preserve"> </w:t>
      </w:r>
      <w:r w:rsidRPr="00181511">
        <w:rPr>
          <w:rFonts w:ascii="Times New Roman" w:eastAsia="Times New Roman" w:hAnsi="Times New Roman"/>
          <w:sz w:val="24"/>
          <w:szCs w:val="24"/>
        </w:rPr>
        <w:t>every weekend </w:t>
      </w:r>
    </w:p>
    <w:p w:rsidR="00877A44" w:rsidRDefault="00877A44"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went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and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together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friends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41:</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A </w:t>
      </w:r>
      <w:r w:rsidRPr="00181511">
        <w:rPr>
          <w:rFonts w:ascii="Times New Roman" w:eastAsia="Times New Roman" w:hAnsi="Times New Roman"/>
          <w:sz w:val="24"/>
          <w:szCs w:val="24"/>
          <w:u w:val="single"/>
        </w:rPr>
        <w:t>current</w:t>
      </w:r>
      <w:r w:rsidRPr="00877A44">
        <w:rPr>
          <w:rFonts w:ascii="Times New Roman" w:eastAsia="Times New Roman" w:hAnsi="Times New Roman"/>
          <w:sz w:val="24"/>
          <w:szCs w:val="24"/>
        </w:rPr>
        <w:t xml:space="preserve"> </w:t>
      </w:r>
      <w:r w:rsidRPr="00181511">
        <w:rPr>
          <w:rFonts w:ascii="Times New Roman" w:eastAsia="Times New Roman" w:hAnsi="Times New Roman"/>
          <w:sz w:val="24"/>
          <w:szCs w:val="24"/>
        </w:rPr>
        <w:t xml:space="preserve">survey </w:t>
      </w:r>
      <w:r w:rsidRPr="00181511">
        <w:rPr>
          <w:rFonts w:ascii="Times New Roman" w:eastAsia="Times New Roman" w:hAnsi="Times New Roman"/>
          <w:sz w:val="24"/>
          <w:szCs w:val="24"/>
          <w:u w:val="single"/>
        </w:rPr>
        <w:t>indicates</w:t>
      </w:r>
      <w:r w:rsidRPr="00877A44">
        <w:rPr>
          <w:rFonts w:ascii="Times New Roman" w:eastAsia="Times New Roman" w:hAnsi="Times New Roman"/>
          <w:sz w:val="24"/>
          <w:szCs w:val="24"/>
        </w:rPr>
        <w:t xml:space="preserve"> </w:t>
      </w:r>
      <w:r w:rsidRPr="00181511">
        <w:rPr>
          <w:rFonts w:ascii="Times New Roman" w:eastAsia="Times New Roman" w:hAnsi="Times New Roman"/>
          <w:sz w:val="24"/>
          <w:szCs w:val="24"/>
        </w:rPr>
        <w:t xml:space="preserve">that lower income tax on overtime </w:t>
      </w:r>
      <w:r w:rsidRPr="00181511">
        <w:rPr>
          <w:rFonts w:ascii="Times New Roman" w:eastAsia="Times New Roman" w:hAnsi="Times New Roman"/>
          <w:sz w:val="24"/>
          <w:szCs w:val="24"/>
          <w:u w:val="single"/>
        </w:rPr>
        <w:t>earnings</w:t>
      </w:r>
      <w:r w:rsidRPr="00877A44">
        <w:rPr>
          <w:rFonts w:ascii="Times New Roman" w:eastAsia="Times New Roman" w:hAnsi="Times New Roman"/>
          <w:sz w:val="24"/>
          <w:szCs w:val="24"/>
        </w:rPr>
        <w:t xml:space="preserve"> </w:t>
      </w:r>
      <w:r w:rsidRPr="00181511">
        <w:rPr>
          <w:rFonts w:ascii="Times New Roman" w:eastAsia="Times New Roman" w:hAnsi="Times New Roman"/>
          <w:sz w:val="24"/>
          <w:szCs w:val="24"/>
        </w:rPr>
        <w:t xml:space="preserve">might act as a </w:t>
      </w:r>
      <w:r w:rsidRPr="00181511">
        <w:rPr>
          <w:rFonts w:ascii="Times New Roman" w:eastAsia="Times New Roman" w:hAnsi="Times New Roman"/>
          <w:sz w:val="24"/>
          <w:szCs w:val="24"/>
          <w:u w:val="single"/>
        </w:rPr>
        <w:t xml:space="preserve">stimulant </w:t>
      </w:r>
      <w:r w:rsidR="00877A44">
        <w:rPr>
          <w:rFonts w:ascii="Times New Roman" w:eastAsia="Times New Roman" w:hAnsi="Times New Roman"/>
          <w:sz w:val="24"/>
          <w:szCs w:val="24"/>
        </w:rPr>
        <w:t>to </w:t>
      </w:r>
      <w:r w:rsidRPr="00181511">
        <w:rPr>
          <w:rFonts w:ascii="Times New Roman" w:eastAsia="Times New Roman" w:hAnsi="Times New Roman"/>
          <w:sz w:val="24"/>
          <w:szCs w:val="24"/>
        </w:rPr>
        <w:t>industry. </w:t>
      </w:r>
    </w:p>
    <w:p w:rsidR="00877A44" w:rsidRDefault="00877A44"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indicates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current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earnings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stimulant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Section 10: Read the following passage and mark the letter A, B, C</w:t>
      </w:r>
      <w:r w:rsidR="00877A44">
        <w:rPr>
          <w:rFonts w:ascii="Times New Roman" w:eastAsia="Times New Roman" w:hAnsi="Times New Roman"/>
          <w:b/>
          <w:bCs/>
          <w:sz w:val="24"/>
          <w:szCs w:val="24"/>
        </w:rPr>
        <w:t>, or D to indicate the correct </w:t>
      </w:r>
      <w:r w:rsidRPr="00181511">
        <w:rPr>
          <w:rFonts w:ascii="Times New Roman" w:eastAsia="Times New Roman" w:hAnsi="Times New Roman"/>
          <w:b/>
          <w:bCs/>
          <w:sz w:val="24"/>
          <w:szCs w:val="24"/>
        </w:rPr>
        <w:t>word or phrase that best fits each the numbered blanks.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In such a costly and competitive society and world, no one of us can live w</w:t>
      </w:r>
      <w:r w:rsidR="00877A44">
        <w:rPr>
          <w:rFonts w:ascii="Times New Roman" w:eastAsia="Times New Roman" w:hAnsi="Times New Roman"/>
          <w:sz w:val="24"/>
          <w:szCs w:val="24"/>
        </w:rPr>
        <w:t>ithout money. We need money to </w:t>
      </w:r>
      <w:r w:rsidRPr="00181511">
        <w:rPr>
          <w:rFonts w:ascii="Times New Roman" w:eastAsia="Times New Roman" w:hAnsi="Times New Roman"/>
          <w:sz w:val="24"/>
          <w:szCs w:val="24"/>
        </w:rPr>
        <w:t>fulfill our basic needs of the life such as buying food, and (42) ___________ many b</w:t>
      </w:r>
      <w:r w:rsidR="00877A44">
        <w:rPr>
          <w:rFonts w:ascii="Times New Roman" w:eastAsia="Times New Roman" w:hAnsi="Times New Roman"/>
          <w:sz w:val="24"/>
          <w:szCs w:val="24"/>
        </w:rPr>
        <w:t>asic necessities of life which </w:t>
      </w:r>
      <w:r w:rsidRPr="00181511">
        <w:rPr>
          <w:rFonts w:ascii="Times New Roman" w:eastAsia="Times New Roman" w:hAnsi="Times New Roman"/>
          <w:sz w:val="24"/>
          <w:szCs w:val="24"/>
        </w:rPr>
        <w:t>are almost impossible to buy without money. People in the society (43) ____________ are rich and have prope</w:t>
      </w:r>
      <w:r w:rsidR="00877A44">
        <w:rPr>
          <w:rFonts w:ascii="Times New Roman" w:eastAsia="Times New Roman" w:hAnsi="Times New Roman"/>
          <w:sz w:val="24"/>
          <w:szCs w:val="24"/>
        </w:rPr>
        <w:t>rty </w:t>
      </w:r>
      <w:r w:rsidRPr="00181511">
        <w:rPr>
          <w:rFonts w:ascii="Times New Roman" w:eastAsia="Times New Roman" w:hAnsi="Times New Roman"/>
          <w:sz w:val="24"/>
          <w:szCs w:val="24"/>
        </w:rPr>
        <w:t>are looked as honourable and respectful person of the society however a poor pe</w:t>
      </w:r>
      <w:r w:rsidR="00877A44">
        <w:rPr>
          <w:rFonts w:ascii="Times New Roman" w:eastAsia="Times New Roman" w:hAnsi="Times New Roman"/>
          <w:sz w:val="24"/>
          <w:szCs w:val="24"/>
        </w:rPr>
        <w:t>rson is seen as hatred without </w:t>
      </w:r>
      <w:r w:rsidRPr="00181511">
        <w:rPr>
          <w:rFonts w:ascii="Times New Roman" w:eastAsia="Times New Roman" w:hAnsi="Times New Roman"/>
          <w:sz w:val="24"/>
          <w:szCs w:val="24"/>
        </w:rPr>
        <w:t>any good impression.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Money increases the position of the person in the society and (44) ___________</w:t>
      </w:r>
      <w:r w:rsidR="00877A44">
        <w:rPr>
          <w:rFonts w:ascii="Times New Roman" w:eastAsia="Times New Roman" w:hAnsi="Times New Roman"/>
          <w:sz w:val="24"/>
          <w:szCs w:val="24"/>
        </w:rPr>
        <w:t xml:space="preserve"> a good impression to him. All </w:t>
      </w:r>
      <w:r w:rsidRPr="00181511">
        <w:rPr>
          <w:rFonts w:ascii="Times New Roman" w:eastAsia="Times New Roman" w:hAnsi="Times New Roman"/>
          <w:sz w:val="24"/>
          <w:szCs w:val="24"/>
        </w:rPr>
        <w:t>of us want to be rich by earning more money through good job or business in ord</w:t>
      </w:r>
      <w:r w:rsidR="00877A44">
        <w:rPr>
          <w:rFonts w:ascii="Times New Roman" w:eastAsia="Times New Roman" w:hAnsi="Times New Roman"/>
          <w:sz w:val="24"/>
          <w:szCs w:val="24"/>
        </w:rPr>
        <w:t xml:space="preserve">er to fulfil all the increasing </w:t>
      </w:r>
      <w:r w:rsidRPr="00181511">
        <w:rPr>
          <w:rFonts w:ascii="Times New Roman" w:eastAsia="Times New Roman" w:hAnsi="Times New Roman"/>
          <w:sz w:val="24"/>
          <w:szCs w:val="24"/>
        </w:rPr>
        <w:t>demands of the modern age. (45) ___________. only few people get this chance of completing their dreams of being a millionaire.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lastRenderedPageBreak/>
        <w:t>So, money is the thing of great importance all through the life. Money is required</w:t>
      </w:r>
      <w:r w:rsidR="00877A44">
        <w:rPr>
          <w:rFonts w:ascii="Times New Roman" w:eastAsia="Times New Roman" w:hAnsi="Times New Roman"/>
          <w:sz w:val="24"/>
          <w:szCs w:val="24"/>
        </w:rPr>
        <w:t xml:space="preserve"> by everyone whether he/she is </w:t>
      </w:r>
      <w:r w:rsidRPr="00181511">
        <w:rPr>
          <w:rFonts w:ascii="Times New Roman" w:eastAsia="Times New Roman" w:hAnsi="Times New Roman"/>
          <w:sz w:val="24"/>
          <w:szCs w:val="24"/>
        </w:rPr>
        <w:t>rich or poor and living in urban areas or rural areas. People in the urban areas a</w:t>
      </w:r>
      <w:r w:rsidR="00877A44">
        <w:rPr>
          <w:rFonts w:ascii="Times New Roman" w:eastAsia="Times New Roman" w:hAnsi="Times New Roman"/>
          <w:sz w:val="24"/>
          <w:szCs w:val="24"/>
        </w:rPr>
        <w:t>re earning more money than the </w:t>
      </w:r>
      <w:r w:rsidRPr="00181511">
        <w:rPr>
          <w:rFonts w:ascii="Times New Roman" w:eastAsia="Times New Roman" w:hAnsi="Times New Roman"/>
          <w:sz w:val="24"/>
          <w:szCs w:val="24"/>
        </w:rPr>
        <w:t>people living in backward or rural areas as the people of the urban areas have</w:t>
      </w:r>
      <w:r w:rsidR="00877A44">
        <w:rPr>
          <w:rFonts w:ascii="Times New Roman" w:eastAsia="Times New Roman" w:hAnsi="Times New Roman"/>
          <w:sz w:val="24"/>
          <w:szCs w:val="24"/>
        </w:rPr>
        <w:t xml:space="preserve"> more (46) ________________ to </w:t>
      </w:r>
      <w:r w:rsidRPr="00181511">
        <w:rPr>
          <w:rFonts w:ascii="Times New Roman" w:eastAsia="Times New Roman" w:hAnsi="Times New Roman"/>
          <w:sz w:val="24"/>
          <w:szCs w:val="24"/>
        </w:rPr>
        <w:t>the technologies and get more opportunity because of the easy sources. </w:t>
      </w:r>
    </w:p>
    <w:p w:rsidR="00181511" w:rsidRPr="00181511" w:rsidRDefault="00181511" w:rsidP="00877A44">
      <w:pPr>
        <w:tabs>
          <w:tab w:val="left" w:pos="181"/>
          <w:tab w:val="left" w:pos="2699"/>
          <w:tab w:val="left" w:pos="5222"/>
          <w:tab w:val="left" w:pos="7740"/>
        </w:tabs>
        <w:spacing w:before="40" w:after="40" w:line="240" w:lineRule="auto"/>
        <w:ind w:right="37"/>
        <w:jc w:val="right"/>
        <w:rPr>
          <w:rFonts w:ascii="Times New Roman" w:eastAsia="Times New Roman" w:hAnsi="Times New Roman"/>
          <w:sz w:val="24"/>
          <w:szCs w:val="24"/>
        </w:rPr>
      </w:pPr>
      <w:r w:rsidRPr="00181511">
        <w:rPr>
          <w:rFonts w:ascii="Times New Roman" w:eastAsia="Times New Roman" w:hAnsi="Times New Roman"/>
          <w:i/>
          <w:iCs/>
          <w:sz w:val="24"/>
          <w:szCs w:val="24"/>
        </w:rPr>
        <w:t>(Adapted from https://www.indiacelebrating.com) </w:t>
      </w:r>
    </w:p>
    <w:p w:rsidR="00877A44"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42:</w:t>
      </w:r>
      <w:r w:rsidRPr="00181511">
        <w:rPr>
          <w:rFonts w:ascii="Times New Roman" w:eastAsia="Times New Roman" w:hAnsi="Times New Roman"/>
          <w:b/>
          <w:bCs/>
          <w:sz w:val="24"/>
          <w:szCs w:val="24"/>
        </w:rPr>
        <w:t xml:space="preserve"> </w:t>
      </w:r>
      <w:r w:rsidRPr="00736C07">
        <w:rPr>
          <w:rFonts w:ascii="Times New Roman" w:eastAsia="Times New Roman" w:hAnsi="Times New Roman"/>
          <w:b/>
          <w:bCs/>
          <w:color w:val="0066FF"/>
          <w:sz w:val="24"/>
          <w:szCs w:val="24"/>
        </w:rPr>
        <w:t>A.</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few </w:t>
      </w:r>
      <w:r w:rsidR="00877A44">
        <w:rPr>
          <w:rFonts w:ascii="Times New Roman" w:eastAsia="Times New Roman" w:hAnsi="Times New Roman"/>
          <w:sz w:val="24"/>
          <w:szCs w:val="24"/>
        </w:rPr>
        <w:tab/>
      </w:r>
      <w:r w:rsidRPr="00736C07">
        <w:rPr>
          <w:rFonts w:ascii="Times New Roman" w:eastAsia="Times New Roman" w:hAnsi="Times New Roman"/>
          <w:b/>
          <w:bCs/>
          <w:color w:val="0066FF"/>
          <w:sz w:val="24"/>
          <w:szCs w:val="24"/>
        </w:rPr>
        <w:t>B.</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some </w:t>
      </w:r>
      <w:r w:rsidR="00877A44">
        <w:rPr>
          <w:rFonts w:ascii="Times New Roman" w:eastAsia="Times New Roman" w:hAnsi="Times New Roman"/>
          <w:sz w:val="24"/>
          <w:szCs w:val="24"/>
        </w:rPr>
        <w:tab/>
      </w:r>
      <w:r w:rsidRPr="00736C07">
        <w:rPr>
          <w:rFonts w:ascii="Times New Roman" w:eastAsia="Times New Roman" w:hAnsi="Times New Roman"/>
          <w:b/>
          <w:bCs/>
          <w:color w:val="0066FF"/>
          <w:sz w:val="24"/>
          <w:szCs w:val="24"/>
        </w:rPr>
        <w:t>C.</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many </w:t>
      </w:r>
      <w:r w:rsidR="00877A44">
        <w:rPr>
          <w:rFonts w:ascii="Times New Roman" w:eastAsia="Times New Roman" w:hAnsi="Times New Roman"/>
          <w:sz w:val="24"/>
          <w:szCs w:val="24"/>
        </w:rPr>
        <w:tab/>
      </w:r>
      <w:r w:rsidRPr="00736C07">
        <w:rPr>
          <w:rFonts w:ascii="Times New Roman" w:eastAsia="Times New Roman" w:hAnsi="Times New Roman"/>
          <w:b/>
          <w:bCs/>
          <w:color w:val="0066FF"/>
          <w:sz w:val="24"/>
          <w:szCs w:val="24"/>
        </w:rPr>
        <w:t>D.</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other </w:t>
      </w:r>
    </w:p>
    <w:p w:rsidR="00877A44"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43:</w:t>
      </w:r>
      <w:r w:rsidRPr="00181511">
        <w:rPr>
          <w:rFonts w:ascii="Times New Roman" w:eastAsia="Times New Roman" w:hAnsi="Times New Roman"/>
          <w:b/>
          <w:bCs/>
          <w:sz w:val="24"/>
          <w:szCs w:val="24"/>
        </w:rPr>
        <w:t xml:space="preserve"> </w:t>
      </w:r>
      <w:r w:rsidRPr="00736C07">
        <w:rPr>
          <w:rFonts w:ascii="Times New Roman" w:eastAsia="Times New Roman" w:hAnsi="Times New Roman"/>
          <w:b/>
          <w:bCs/>
          <w:color w:val="0066FF"/>
          <w:sz w:val="24"/>
          <w:szCs w:val="24"/>
        </w:rPr>
        <w:t>A.</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which </w:t>
      </w:r>
      <w:r w:rsidR="00877A44">
        <w:rPr>
          <w:rFonts w:ascii="Times New Roman" w:eastAsia="Times New Roman" w:hAnsi="Times New Roman"/>
          <w:sz w:val="24"/>
          <w:szCs w:val="24"/>
        </w:rPr>
        <w:tab/>
      </w:r>
      <w:r w:rsidRPr="00736C07">
        <w:rPr>
          <w:rFonts w:ascii="Times New Roman" w:eastAsia="Times New Roman" w:hAnsi="Times New Roman"/>
          <w:b/>
          <w:bCs/>
          <w:color w:val="0066FF"/>
          <w:sz w:val="24"/>
          <w:szCs w:val="24"/>
        </w:rPr>
        <w:t>B.</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who </w:t>
      </w:r>
      <w:r w:rsidR="00877A44">
        <w:rPr>
          <w:rFonts w:ascii="Times New Roman" w:eastAsia="Times New Roman" w:hAnsi="Times New Roman"/>
          <w:sz w:val="24"/>
          <w:szCs w:val="24"/>
        </w:rPr>
        <w:tab/>
      </w:r>
      <w:r w:rsidRPr="00736C07">
        <w:rPr>
          <w:rFonts w:ascii="Times New Roman" w:eastAsia="Times New Roman" w:hAnsi="Times New Roman"/>
          <w:b/>
          <w:bCs/>
          <w:color w:val="0066FF"/>
          <w:sz w:val="24"/>
          <w:szCs w:val="24"/>
        </w:rPr>
        <w:t>C.</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what </w:t>
      </w:r>
      <w:r w:rsidR="00877A44">
        <w:rPr>
          <w:rFonts w:ascii="Times New Roman" w:eastAsia="Times New Roman" w:hAnsi="Times New Roman"/>
          <w:sz w:val="24"/>
          <w:szCs w:val="24"/>
        </w:rPr>
        <w:tab/>
      </w:r>
      <w:r w:rsidRPr="00736C07">
        <w:rPr>
          <w:rFonts w:ascii="Times New Roman" w:eastAsia="Times New Roman" w:hAnsi="Times New Roman"/>
          <w:b/>
          <w:bCs/>
          <w:color w:val="0066FF"/>
          <w:sz w:val="24"/>
          <w:szCs w:val="24"/>
        </w:rPr>
        <w:t>D.</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where </w:t>
      </w:r>
    </w:p>
    <w:p w:rsidR="00877A44"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44:</w:t>
      </w:r>
      <w:r w:rsidRPr="00181511">
        <w:rPr>
          <w:rFonts w:ascii="Times New Roman" w:eastAsia="Times New Roman" w:hAnsi="Times New Roman"/>
          <w:b/>
          <w:bCs/>
          <w:sz w:val="24"/>
          <w:szCs w:val="24"/>
        </w:rPr>
        <w:t xml:space="preserve"> </w:t>
      </w:r>
      <w:r w:rsidRPr="00736C07">
        <w:rPr>
          <w:rFonts w:ascii="Times New Roman" w:eastAsia="Times New Roman" w:hAnsi="Times New Roman"/>
          <w:b/>
          <w:bCs/>
          <w:color w:val="0066FF"/>
          <w:sz w:val="24"/>
          <w:szCs w:val="24"/>
        </w:rPr>
        <w:t>A.</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gives </w:t>
      </w:r>
      <w:r w:rsidR="00877A44">
        <w:rPr>
          <w:rFonts w:ascii="Times New Roman" w:eastAsia="Times New Roman" w:hAnsi="Times New Roman"/>
          <w:sz w:val="24"/>
          <w:szCs w:val="24"/>
        </w:rPr>
        <w:tab/>
      </w:r>
      <w:r w:rsidRPr="00736C07">
        <w:rPr>
          <w:rFonts w:ascii="Times New Roman" w:eastAsia="Times New Roman" w:hAnsi="Times New Roman"/>
          <w:b/>
          <w:bCs/>
          <w:color w:val="0066FF"/>
          <w:sz w:val="24"/>
          <w:szCs w:val="24"/>
        </w:rPr>
        <w:t>B.</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takes </w:t>
      </w:r>
      <w:r w:rsidR="00877A44">
        <w:rPr>
          <w:rFonts w:ascii="Times New Roman" w:eastAsia="Times New Roman" w:hAnsi="Times New Roman"/>
          <w:sz w:val="24"/>
          <w:szCs w:val="24"/>
        </w:rPr>
        <w:tab/>
      </w:r>
      <w:r w:rsidRPr="00736C07">
        <w:rPr>
          <w:rFonts w:ascii="Times New Roman" w:eastAsia="Times New Roman" w:hAnsi="Times New Roman"/>
          <w:b/>
          <w:bCs/>
          <w:color w:val="0066FF"/>
          <w:sz w:val="24"/>
          <w:szCs w:val="24"/>
        </w:rPr>
        <w:t>C.</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does </w:t>
      </w:r>
      <w:r w:rsidR="00877A44">
        <w:rPr>
          <w:rFonts w:ascii="Times New Roman" w:eastAsia="Times New Roman" w:hAnsi="Times New Roman"/>
          <w:sz w:val="24"/>
          <w:szCs w:val="24"/>
        </w:rPr>
        <w:tab/>
      </w:r>
      <w:r w:rsidRPr="00736C07">
        <w:rPr>
          <w:rFonts w:ascii="Times New Roman" w:eastAsia="Times New Roman" w:hAnsi="Times New Roman"/>
          <w:b/>
          <w:bCs/>
          <w:color w:val="0066FF"/>
          <w:sz w:val="24"/>
          <w:szCs w:val="24"/>
        </w:rPr>
        <w:t>D.</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draws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45:</w:t>
      </w:r>
      <w:r w:rsidRPr="00181511">
        <w:rPr>
          <w:rFonts w:ascii="Times New Roman" w:eastAsia="Times New Roman" w:hAnsi="Times New Roman"/>
          <w:b/>
          <w:bCs/>
          <w:sz w:val="24"/>
          <w:szCs w:val="24"/>
        </w:rPr>
        <w:t xml:space="preserve"> </w:t>
      </w:r>
      <w:r w:rsidRPr="00736C07">
        <w:rPr>
          <w:rFonts w:ascii="Times New Roman" w:eastAsia="Times New Roman" w:hAnsi="Times New Roman"/>
          <w:b/>
          <w:bCs/>
          <w:color w:val="0066FF"/>
          <w:sz w:val="24"/>
          <w:szCs w:val="24"/>
        </w:rPr>
        <w:t>A.</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However </w:t>
      </w:r>
      <w:r w:rsidR="00877A44">
        <w:rPr>
          <w:rFonts w:ascii="Times New Roman" w:eastAsia="Times New Roman" w:hAnsi="Times New Roman"/>
          <w:sz w:val="24"/>
          <w:szCs w:val="24"/>
        </w:rPr>
        <w:tab/>
      </w:r>
      <w:r w:rsidRPr="00736C07">
        <w:rPr>
          <w:rFonts w:ascii="Times New Roman" w:eastAsia="Times New Roman" w:hAnsi="Times New Roman"/>
          <w:b/>
          <w:bCs/>
          <w:color w:val="0066FF"/>
          <w:sz w:val="24"/>
          <w:szCs w:val="24"/>
        </w:rPr>
        <w:t>B.</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Moreover </w:t>
      </w:r>
      <w:r w:rsidR="00877A44">
        <w:rPr>
          <w:rFonts w:ascii="Times New Roman" w:eastAsia="Times New Roman" w:hAnsi="Times New Roman"/>
          <w:sz w:val="24"/>
          <w:szCs w:val="24"/>
        </w:rPr>
        <w:tab/>
      </w:r>
      <w:r w:rsidRPr="00736C07">
        <w:rPr>
          <w:rFonts w:ascii="Times New Roman" w:eastAsia="Times New Roman" w:hAnsi="Times New Roman"/>
          <w:b/>
          <w:bCs/>
          <w:color w:val="0066FF"/>
          <w:sz w:val="24"/>
          <w:szCs w:val="24"/>
        </w:rPr>
        <w:t>C.</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Besides </w:t>
      </w:r>
      <w:r w:rsidR="00877A44">
        <w:rPr>
          <w:rFonts w:ascii="Times New Roman" w:eastAsia="Times New Roman" w:hAnsi="Times New Roman"/>
          <w:sz w:val="24"/>
          <w:szCs w:val="24"/>
        </w:rPr>
        <w:tab/>
      </w:r>
      <w:r w:rsidRPr="00736C07">
        <w:rPr>
          <w:rFonts w:ascii="Times New Roman" w:eastAsia="Times New Roman" w:hAnsi="Times New Roman"/>
          <w:b/>
          <w:bCs/>
          <w:color w:val="0066FF"/>
          <w:sz w:val="24"/>
          <w:szCs w:val="24"/>
        </w:rPr>
        <w:t>D.</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Therefore</w:t>
      </w:r>
    </w:p>
    <w:p w:rsidR="00877A44"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46:</w:t>
      </w:r>
      <w:r w:rsidRPr="00181511">
        <w:rPr>
          <w:rFonts w:ascii="Times New Roman" w:eastAsia="Times New Roman" w:hAnsi="Times New Roman"/>
          <w:b/>
          <w:bCs/>
          <w:sz w:val="24"/>
          <w:szCs w:val="24"/>
        </w:rPr>
        <w:t xml:space="preserve"> </w:t>
      </w:r>
      <w:r w:rsidRPr="00736C07">
        <w:rPr>
          <w:rFonts w:ascii="Times New Roman" w:eastAsia="Times New Roman" w:hAnsi="Times New Roman"/>
          <w:b/>
          <w:bCs/>
          <w:color w:val="0066FF"/>
          <w:sz w:val="24"/>
          <w:szCs w:val="24"/>
        </w:rPr>
        <w:t>A.</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way </w:t>
      </w:r>
      <w:r w:rsidR="00877A44">
        <w:rPr>
          <w:rFonts w:ascii="Times New Roman" w:eastAsia="Times New Roman" w:hAnsi="Times New Roman"/>
          <w:sz w:val="24"/>
          <w:szCs w:val="24"/>
        </w:rPr>
        <w:tab/>
      </w:r>
      <w:r w:rsidRPr="00736C07">
        <w:rPr>
          <w:rFonts w:ascii="Times New Roman" w:eastAsia="Times New Roman" w:hAnsi="Times New Roman"/>
          <w:b/>
          <w:bCs/>
          <w:color w:val="0066FF"/>
          <w:sz w:val="24"/>
          <w:szCs w:val="24"/>
        </w:rPr>
        <w:t>B.</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access </w:t>
      </w:r>
      <w:r w:rsidR="00877A44">
        <w:rPr>
          <w:rFonts w:ascii="Times New Roman" w:eastAsia="Times New Roman" w:hAnsi="Times New Roman"/>
          <w:sz w:val="24"/>
          <w:szCs w:val="24"/>
        </w:rPr>
        <w:tab/>
      </w:r>
      <w:r w:rsidRPr="00736C07">
        <w:rPr>
          <w:rFonts w:ascii="Times New Roman" w:eastAsia="Times New Roman" w:hAnsi="Times New Roman"/>
          <w:b/>
          <w:bCs/>
          <w:color w:val="0066FF"/>
          <w:sz w:val="24"/>
          <w:szCs w:val="24"/>
        </w:rPr>
        <w:t>C.</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order </w:t>
      </w:r>
      <w:r w:rsidR="00877A44">
        <w:rPr>
          <w:rFonts w:ascii="Times New Roman" w:eastAsia="Times New Roman" w:hAnsi="Times New Roman"/>
          <w:sz w:val="24"/>
          <w:szCs w:val="24"/>
        </w:rPr>
        <w:tab/>
      </w:r>
      <w:r w:rsidRPr="00736C07">
        <w:rPr>
          <w:rFonts w:ascii="Times New Roman" w:eastAsia="Times New Roman" w:hAnsi="Times New Roman"/>
          <w:b/>
          <w:bCs/>
          <w:color w:val="0066FF"/>
          <w:sz w:val="24"/>
          <w:szCs w:val="24"/>
        </w:rPr>
        <w:t>D.</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exit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Section 11: Mark the letter A, B, C, or D to indicate the sentence that bes</w:t>
      </w:r>
      <w:r w:rsidR="00877A44">
        <w:rPr>
          <w:rFonts w:ascii="Times New Roman" w:eastAsia="Times New Roman" w:hAnsi="Times New Roman"/>
          <w:b/>
          <w:bCs/>
          <w:sz w:val="24"/>
          <w:szCs w:val="24"/>
        </w:rPr>
        <w:t>t combines each pair of </w:t>
      </w:r>
      <w:r w:rsidRPr="00181511">
        <w:rPr>
          <w:rFonts w:ascii="Times New Roman" w:eastAsia="Times New Roman" w:hAnsi="Times New Roman"/>
          <w:b/>
          <w:bCs/>
          <w:sz w:val="24"/>
          <w:szCs w:val="24"/>
        </w:rPr>
        <w:t>sentences in the following questions.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47:</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We almost gave up hope. At that time, the rescue party arrived. </w:t>
      </w:r>
    </w:p>
    <w:p w:rsidR="00181511" w:rsidRPr="00181511" w:rsidRDefault="00877A44"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It was not until the rescue party arrived that we gave up hope. </w:t>
      </w:r>
    </w:p>
    <w:p w:rsidR="00181511" w:rsidRPr="00181511" w:rsidRDefault="00877A44"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Only after the rescue party arrived did we give up hope. </w:t>
      </w:r>
    </w:p>
    <w:p w:rsidR="00181511" w:rsidRPr="00181511" w:rsidRDefault="00877A44"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We were on the verge of giving up hope when the rescue party arrived. </w:t>
      </w:r>
    </w:p>
    <w:p w:rsidR="00181511" w:rsidRPr="00181511" w:rsidRDefault="00877A44"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Had the rescue party not arrived, we wouldn't have given up hope.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48:</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John got a terminal illness. He couldn't get out of the bed on his own. </w:t>
      </w:r>
    </w:p>
    <w:p w:rsidR="00181511" w:rsidRPr="00181511" w:rsidRDefault="00877A44"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John's illness is too terminal for him to get out of the bed on his own. </w:t>
      </w:r>
    </w:p>
    <w:p w:rsidR="00877A44" w:rsidRDefault="00877A44"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No sooner had John's illness got terminal than he could not get out of the bed on his own. </w:t>
      </w:r>
    </w:p>
    <w:p w:rsidR="00877A44" w:rsidRDefault="00877A44"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Were it not for his terminal illness, John would be able to get out of bed on his own. </w:t>
      </w:r>
    </w:p>
    <w:p w:rsidR="00181511" w:rsidRPr="00181511" w:rsidRDefault="00877A44"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Such was John's illness that he could never get out of the bed on his own.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Section 12: Mark the letter A, B, C or D to indicate the wo</w:t>
      </w:r>
      <w:r w:rsidR="00877A44">
        <w:rPr>
          <w:rFonts w:ascii="Times New Roman" w:eastAsia="Times New Roman" w:hAnsi="Times New Roman"/>
          <w:b/>
          <w:bCs/>
          <w:sz w:val="24"/>
          <w:szCs w:val="24"/>
        </w:rPr>
        <w:t>rd(s) CLOSEST in meaning to the</w:t>
      </w:r>
      <w:r w:rsidRPr="00181511">
        <w:rPr>
          <w:rFonts w:ascii="Times New Roman" w:eastAsia="Times New Roman" w:hAnsi="Times New Roman"/>
          <w:b/>
          <w:bCs/>
          <w:sz w:val="24"/>
          <w:szCs w:val="24"/>
        </w:rPr>
        <w:t xml:space="preserve"> underlined word(s) in each of the following questions.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49:</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Ray Kurzweil suggests that exponential technological development will lead to the </w:t>
      </w:r>
      <w:r w:rsidRPr="00181511">
        <w:rPr>
          <w:rFonts w:ascii="Times New Roman" w:eastAsia="Times New Roman" w:hAnsi="Times New Roman"/>
          <w:b/>
          <w:bCs/>
          <w:sz w:val="24"/>
          <w:szCs w:val="24"/>
          <w:u w:val="single"/>
        </w:rPr>
        <w:t>inevitable</w:t>
      </w:r>
      <w:r w:rsidRPr="00877A44">
        <w:rPr>
          <w:rFonts w:ascii="Times New Roman" w:eastAsia="Times New Roman" w:hAnsi="Times New Roman"/>
          <w:b/>
          <w:bCs/>
          <w:sz w:val="24"/>
          <w:szCs w:val="24"/>
        </w:rPr>
        <w:t xml:space="preserve"> </w:t>
      </w:r>
      <w:r w:rsidR="00877A44">
        <w:rPr>
          <w:rFonts w:ascii="Times New Roman" w:eastAsia="Times New Roman" w:hAnsi="Times New Roman"/>
          <w:sz w:val="24"/>
          <w:szCs w:val="24"/>
        </w:rPr>
        <w:t>rise </w:t>
      </w:r>
      <w:r w:rsidRPr="00181511">
        <w:rPr>
          <w:rFonts w:ascii="Times New Roman" w:eastAsia="Times New Roman" w:hAnsi="Times New Roman"/>
          <w:sz w:val="24"/>
          <w:szCs w:val="24"/>
        </w:rPr>
        <w:t>of artificial intelligence. </w:t>
      </w:r>
    </w:p>
    <w:p w:rsidR="00877A44" w:rsidRDefault="00877A44"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b/>
          <w:bCs/>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unavoidable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invisible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inapplicable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unrecognizable </w:t>
      </w:r>
    </w:p>
    <w:p w:rsidR="00877A44"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bCs/>
          <w:color w:val="0066FF"/>
          <w:sz w:val="24"/>
          <w:szCs w:val="24"/>
        </w:rPr>
        <w:t>Question 50:</w:t>
      </w:r>
      <w:r w:rsidRPr="00181511">
        <w:rPr>
          <w:rFonts w:ascii="Times New Roman" w:eastAsia="Times New Roman" w:hAnsi="Times New Roman"/>
          <w:b/>
          <w:bCs/>
          <w:sz w:val="24"/>
          <w:szCs w:val="24"/>
        </w:rPr>
        <w:t xml:space="preserve"> </w:t>
      </w:r>
      <w:r w:rsidRPr="00181511">
        <w:rPr>
          <w:rFonts w:ascii="Times New Roman" w:eastAsia="Times New Roman" w:hAnsi="Times New Roman"/>
          <w:sz w:val="24"/>
          <w:szCs w:val="24"/>
        </w:rPr>
        <w:t xml:space="preserve">His boss has had enough of his </w:t>
      </w:r>
      <w:r w:rsidRPr="00181511">
        <w:rPr>
          <w:rFonts w:ascii="Times New Roman" w:eastAsia="Times New Roman" w:hAnsi="Times New Roman"/>
          <w:b/>
          <w:bCs/>
          <w:sz w:val="24"/>
          <w:szCs w:val="24"/>
          <w:u w:val="single"/>
        </w:rPr>
        <w:t>impudence</w:t>
      </w:r>
      <w:r w:rsidRPr="00181511">
        <w:rPr>
          <w:rFonts w:ascii="Times New Roman" w:eastAsia="Times New Roman" w:hAnsi="Times New Roman"/>
          <w:sz w:val="24"/>
          <w:szCs w:val="24"/>
        </w:rPr>
        <w:t xml:space="preserve">, and doesn't want to hire him anymore. </w:t>
      </w:r>
    </w:p>
    <w:p w:rsidR="00877A44" w:rsidRDefault="00877A44"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A.</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respect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B.</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rudeness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C.</w:t>
      </w:r>
      <w:r w:rsidR="00181511" w:rsidRPr="00181511">
        <w:rPr>
          <w:rFonts w:ascii="Times New Roman" w:eastAsia="Times New Roman" w:hAnsi="Times New Roman"/>
          <w:b/>
          <w:bCs/>
          <w:sz w:val="24"/>
          <w:szCs w:val="24"/>
        </w:rPr>
        <w:t xml:space="preserve"> </w:t>
      </w:r>
      <w:r w:rsidR="00181511" w:rsidRPr="00181511">
        <w:rPr>
          <w:rFonts w:ascii="Times New Roman" w:eastAsia="Times New Roman" w:hAnsi="Times New Roman"/>
          <w:sz w:val="24"/>
          <w:szCs w:val="24"/>
        </w:rPr>
        <w:t xml:space="preserve">obedience </w:t>
      </w:r>
      <w:r>
        <w:rPr>
          <w:rFonts w:ascii="Times New Roman" w:eastAsia="Times New Roman" w:hAnsi="Times New Roman"/>
          <w:sz w:val="24"/>
          <w:szCs w:val="24"/>
        </w:rPr>
        <w:tab/>
      </w:r>
      <w:r w:rsidR="00181511" w:rsidRPr="00736C07">
        <w:rPr>
          <w:rFonts w:ascii="Times New Roman" w:eastAsia="Times New Roman" w:hAnsi="Times New Roman"/>
          <w:b/>
          <w:bCs/>
          <w:color w:val="0066FF"/>
          <w:sz w:val="24"/>
          <w:szCs w:val="24"/>
        </w:rPr>
        <w:t>D.</w:t>
      </w:r>
      <w:r w:rsidR="00181511" w:rsidRPr="00181511">
        <w:rPr>
          <w:rFonts w:ascii="Times New Roman" w:eastAsia="Times New Roman" w:hAnsi="Times New Roman"/>
          <w:b/>
          <w:bCs/>
          <w:sz w:val="24"/>
          <w:szCs w:val="24"/>
        </w:rPr>
        <w:t xml:space="preserve"> </w:t>
      </w:r>
      <w:r>
        <w:rPr>
          <w:rFonts w:ascii="Times New Roman" w:eastAsia="Times New Roman" w:hAnsi="Times New Roman"/>
          <w:sz w:val="24"/>
          <w:szCs w:val="24"/>
        </w:rPr>
        <w:t>agreement</w:t>
      </w:r>
    </w:p>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FF0000"/>
          <w:sz w:val="24"/>
          <w:szCs w:val="24"/>
        </w:rPr>
      </w:pPr>
      <w:r w:rsidRPr="00736C07">
        <w:rPr>
          <w:rFonts w:ascii="Times New Roman" w:eastAsia="Times New Roman" w:hAnsi="Times New Roman"/>
          <w:b/>
          <w:bCs/>
          <w:color w:val="FF0000"/>
          <w:sz w:val="24"/>
          <w:szCs w:val="24"/>
        </w:rPr>
        <w:t>ĐÁP ÁN</w:t>
      </w:r>
    </w:p>
    <w:tbl>
      <w:tblPr>
        <w:tblW w:w="0" w:type="auto"/>
        <w:jc w:val="center"/>
        <w:tblCellMar>
          <w:top w:w="15" w:type="dxa"/>
          <w:left w:w="15" w:type="dxa"/>
          <w:bottom w:w="15" w:type="dxa"/>
          <w:right w:w="15" w:type="dxa"/>
        </w:tblCellMar>
        <w:tblLook w:val="04A0" w:firstRow="1" w:lastRow="0" w:firstColumn="1" w:lastColumn="0" w:noHBand="0" w:noVBand="1"/>
      </w:tblPr>
      <w:tblGrid>
        <w:gridCol w:w="771"/>
        <w:gridCol w:w="771"/>
        <w:gridCol w:w="771"/>
        <w:gridCol w:w="771"/>
        <w:gridCol w:w="771"/>
        <w:gridCol w:w="771"/>
        <w:gridCol w:w="771"/>
        <w:gridCol w:w="771"/>
        <w:gridCol w:w="771"/>
        <w:gridCol w:w="771"/>
      </w:tblGrid>
      <w:tr w:rsidR="00181511" w:rsidRPr="00736C07" w:rsidTr="00877A44">
        <w:trPr>
          <w:trHeight w:val="42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1.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2.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3.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4.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5.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6.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7.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8.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9.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10. B</w:t>
            </w:r>
          </w:p>
        </w:tc>
      </w:tr>
      <w:tr w:rsidR="00181511" w:rsidRPr="00736C07" w:rsidTr="00877A44">
        <w:trPr>
          <w:trHeight w:val="42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11. 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12. 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13.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14.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15.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16.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17. 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18.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19. 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20. B</w:t>
            </w:r>
          </w:p>
        </w:tc>
      </w:tr>
      <w:tr w:rsidR="00181511" w:rsidRPr="00736C07" w:rsidTr="00877A44">
        <w:trPr>
          <w:trHeight w:val="42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21.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22.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23.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24. 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25.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26.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27.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28.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29.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30. C</w:t>
            </w:r>
          </w:p>
        </w:tc>
      </w:tr>
      <w:tr w:rsidR="00181511" w:rsidRPr="00736C07" w:rsidTr="00877A44">
        <w:trPr>
          <w:trHeight w:val="42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31. 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32.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33. 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34. 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35.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36.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37.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38. 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39. 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40. A</w:t>
            </w:r>
          </w:p>
        </w:tc>
      </w:tr>
      <w:tr w:rsidR="00181511" w:rsidRPr="00736C07" w:rsidTr="00877A44">
        <w:trPr>
          <w:trHeight w:val="42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41.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42. 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43.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44.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45.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46.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47.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48. 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49.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0070C0"/>
                <w:sz w:val="24"/>
                <w:szCs w:val="24"/>
              </w:rPr>
            </w:pPr>
            <w:r w:rsidRPr="00736C07">
              <w:rPr>
                <w:rFonts w:ascii="Times New Roman" w:eastAsia="Times New Roman" w:hAnsi="Times New Roman"/>
                <w:b/>
                <w:bCs/>
                <w:color w:val="0070C0"/>
                <w:sz w:val="24"/>
                <w:szCs w:val="24"/>
              </w:rPr>
              <w:t>50. B</w:t>
            </w:r>
          </w:p>
        </w:tc>
      </w:tr>
    </w:tbl>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p>
    <w:p w:rsidR="00181511" w:rsidRPr="00736C07" w:rsidRDefault="00181511" w:rsidP="00877A44">
      <w:pPr>
        <w:tabs>
          <w:tab w:val="left" w:pos="181"/>
          <w:tab w:val="left" w:pos="2699"/>
          <w:tab w:val="left" w:pos="5222"/>
          <w:tab w:val="left" w:pos="7740"/>
        </w:tabs>
        <w:spacing w:before="40" w:after="40" w:line="240" w:lineRule="auto"/>
        <w:ind w:right="37"/>
        <w:jc w:val="center"/>
        <w:rPr>
          <w:rFonts w:ascii="Times New Roman" w:eastAsia="Times New Roman" w:hAnsi="Times New Roman"/>
          <w:color w:val="FF0000"/>
          <w:sz w:val="24"/>
          <w:szCs w:val="24"/>
        </w:rPr>
      </w:pPr>
      <w:r w:rsidRPr="00736C07">
        <w:rPr>
          <w:rFonts w:ascii="Times New Roman" w:eastAsia="Times New Roman" w:hAnsi="Times New Roman"/>
          <w:b/>
          <w:bCs/>
          <w:color w:val="FF0000"/>
          <w:sz w:val="24"/>
          <w:szCs w:val="24"/>
        </w:rPr>
        <w:t>HƯỚNG DẪN GIẢI CHI TIẾT</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1 (NB)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Trọng âm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private /ˈpraɪvət/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protect /prəˈtekt/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reform /rɪˈfɔːm/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regard /rɪˈɡɑːd/ </w:t>
      </w:r>
    </w:p>
    <w:p w:rsidR="0039482E"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lastRenderedPageBreak/>
        <w:t xml:space="preserve">=&gt; Phương án A có trọng âm rơi vào âm tiết 1 khác với các phương án còn lại có trọng âm rơi vào âm tiết 2.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A.</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2 (NB)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Trọng âm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accurate /ˈækjərət/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important /ɪmˈpɔːtnt/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endanger /ɪnˈdeɪndʒə(r)/ </w:t>
      </w:r>
    </w:p>
    <w:p w:rsidR="00181511" w:rsidRPr="00181511" w:rsidRDefault="0039482E"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Pr>
          <w:rFonts w:ascii="Times New Roman" w:eastAsia="Times New Roman" w:hAnsi="Times New Roman"/>
          <w:sz w:val="24"/>
          <w:szCs w:val="24"/>
        </w:rPr>
        <w:t xml:space="preserve"> erosion </w:t>
      </w:r>
      <w:r w:rsidRPr="0039482E">
        <w:rPr>
          <w:rFonts w:ascii="Times New Roman" w:eastAsia="Times New Roman" w:hAnsi="Times New Roman"/>
          <w:sz w:val="24"/>
          <w:szCs w:val="24"/>
        </w:rPr>
        <w:t>/ɪˈroʊʒən/</w:t>
      </w:r>
    </w:p>
    <w:p w:rsidR="0039482E"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xml:space="preserve">=&gt; Phương án A có trọng âm rơi vào âm tiết 1 khác với các phương án còn lại có trọng âm rơi vào âm tiết 2. </w:t>
      </w:r>
    </w:p>
    <w:p w:rsidR="00181511" w:rsidRPr="0039482E"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b/>
          <w:bCs/>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A.</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3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Từ trái nghĩa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green around the gills: xanh xao, ốm yếu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tự tin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hấp dẫn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tràn đầy năng lượng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kiệt sức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=&gt; green around the gills &gt;&lt; energetic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Một số hành khách trông xanh xao sau chuyến đi! Mặt họ tái đi.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C.</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4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Từ trái nghĩa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wore out: làm hỏng, mòn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made up: trang điểm </w:t>
      </w:r>
    </w:p>
    <w:p w:rsidR="00181511" w:rsidRPr="00181511" w:rsidRDefault="0039482E"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Pr>
          <w:rFonts w:ascii="Times New Roman" w:eastAsia="Times New Roman" w:hAnsi="Times New Roman"/>
          <w:sz w:val="24"/>
          <w:szCs w:val="24"/>
        </w:rPr>
        <w:t xml:space="preserve"> took off: cởi bỏ (quần áo)</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put on: mặc (quần áo)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=&gt; dress (v) mặc (quần áo) &gt;&lt; take off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Không ai rõ tại sao Walt Disney lại mặc cho chú chuột chiếc quần đùi</w:t>
      </w:r>
      <w:r w:rsidR="0039482E">
        <w:rPr>
          <w:rFonts w:ascii="Times New Roman" w:eastAsia="Times New Roman" w:hAnsi="Times New Roman"/>
          <w:sz w:val="24"/>
          <w:szCs w:val="24"/>
        </w:rPr>
        <w:t xml:space="preserve"> có hai cúc và đi đôi giày màu </w:t>
      </w:r>
      <w:r w:rsidRPr="00181511">
        <w:rPr>
          <w:rFonts w:ascii="Times New Roman" w:eastAsia="Times New Roman" w:hAnsi="Times New Roman"/>
          <w:sz w:val="24"/>
          <w:szCs w:val="24"/>
        </w:rPr>
        <w:t>vàng cho chú chuột.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C.</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5 (NB)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Phát âm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conserv</w:t>
      </w:r>
      <w:r w:rsidRPr="00181511">
        <w:rPr>
          <w:rFonts w:ascii="Times New Roman" w:eastAsia="Times New Roman" w:hAnsi="Times New Roman"/>
          <w:sz w:val="24"/>
          <w:szCs w:val="24"/>
          <w:u w:val="single"/>
        </w:rPr>
        <w:t>ed</w:t>
      </w:r>
      <w:r w:rsidRPr="0039482E">
        <w:rPr>
          <w:rFonts w:ascii="Times New Roman" w:eastAsia="Times New Roman" w:hAnsi="Times New Roman"/>
          <w:sz w:val="24"/>
          <w:szCs w:val="24"/>
        </w:rPr>
        <w:t xml:space="preserve"> </w:t>
      </w:r>
      <w:r w:rsidRPr="00181511">
        <w:rPr>
          <w:rFonts w:ascii="Times New Roman" w:eastAsia="Times New Roman" w:hAnsi="Times New Roman"/>
          <w:sz w:val="24"/>
          <w:szCs w:val="24"/>
        </w:rPr>
        <w:t>/kənˈsɜːvd/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borrow</w:t>
      </w:r>
      <w:r w:rsidRPr="00181511">
        <w:rPr>
          <w:rFonts w:ascii="Times New Roman" w:eastAsia="Times New Roman" w:hAnsi="Times New Roman"/>
          <w:sz w:val="24"/>
          <w:szCs w:val="24"/>
          <w:u w:val="single"/>
        </w:rPr>
        <w:t>ed</w:t>
      </w:r>
      <w:r w:rsidRPr="0039482E">
        <w:rPr>
          <w:rFonts w:ascii="Times New Roman" w:eastAsia="Times New Roman" w:hAnsi="Times New Roman"/>
          <w:sz w:val="24"/>
          <w:szCs w:val="24"/>
        </w:rPr>
        <w:t xml:space="preserve"> </w:t>
      </w:r>
      <w:r w:rsidRPr="00181511">
        <w:rPr>
          <w:rFonts w:ascii="Times New Roman" w:eastAsia="Times New Roman" w:hAnsi="Times New Roman"/>
          <w:sz w:val="24"/>
          <w:szCs w:val="24"/>
        </w:rPr>
        <w:t>/ˈbɒrəʊd/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invit</w:t>
      </w:r>
      <w:r w:rsidRPr="00181511">
        <w:rPr>
          <w:rFonts w:ascii="Times New Roman" w:eastAsia="Times New Roman" w:hAnsi="Times New Roman"/>
          <w:sz w:val="24"/>
          <w:szCs w:val="24"/>
          <w:u w:val="single"/>
        </w:rPr>
        <w:t>ed</w:t>
      </w:r>
      <w:r w:rsidRPr="0039482E">
        <w:rPr>
          <w:rFonts w:ascii="Times New Roman" w:eastAsia="Times New Roman" w:hAnsi="Times New Roman"/>
          <w:sz w:val="24"/>
          <w:szCs w:val="24"/>
        </w:rPr>
        <w:t xml:space="preserve"> </w:t>
      </w:r>
      <w:r w:rsidRPr="00181511">
        <w:rPr>
          <w:rFonts w:ascii="Times New Roman" w:eastAsia="Times New Roman" w:hAnsi="Times New Roman"/>
          <w:sz w:val="24"/>
          <w:szCs w:val="24"/>
        </w:rPr>
        <w:t>/ɪnˈvaɪtɪd/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complain</w:t>
      </w:r>
      <w:r w:rsidRPr="00181511">
        <w:rPr>
          <w:rFonts w:ascii="Times New Roman" w:eastAsia="Times New Roman" w:hAnsi="Times New Roman"/>
          <w:sz w:val="24"/>
          <w:szCs w:val="24"/>
          <w:u w:val="single"/>
        </w:rPr>
        <w:t>ed</w:t>
      </w:r>
      <w:r w:rsidRPr="0039482E">
        <w:rPr>
          <w:rFonts w:ascii="Times New Roman" w:eastAsia="Times New Roman" w:hAnsi="Times New Roman"/>
          <w:sz w:val="24"/>
          <w:szCs w:val="24"/>
        </w:rPr>
        <w:t xml:space="preserve"> </w:t>
      </w:r>
      <w:r w:rsidRPr="00181511">
        <w:rPr>
          <w:rFonts w:ascii="Times New Roman" w:eastAsia="Times New Roman" w:hAnsi="Times New Roman"/>
          <w:sz w:val="24"/>
          <w:szCs w:val="24"/>
        </w:rPr>
        <w:t>/kəmˈpleɪnd/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xml:space="preserve">=&gt; Phương án C có phần gạch chân được phát âm là /ɪd/, khác với các phương án còn lại có phần gạch </w:t>
      </w:r>
      <w:r w:rsidR="0039482E">
        <w:rPr>
          <w:rFonts w:ascii="Times New Roman" w:eastAsia="Times New Roman" w:hAnsi="Times New Roman"/>
          <w:sz w:val="24"/>
          <w:szCs w:val="24"/>
        </w:rPr>
        <w:t>chân được</w:t>
      </w:r>
      <w:r w:rsidRPr="00181511">
        <w:rPr>
          <w:rFonts w:ascii="Times New Roman" w:eastAsia="Times New Roman" w:hAnsi="Times New Roman"/>
          <w:sz w:val="24"/>
          <w:szCs w:val="24"/>
        </w:rPr>
        <w:t xml:space="preserve"> phát âm là /d/.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C.</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6 (NB)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Phát âm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ac</w:t>
      </w:r>
      <w:r w:rsidRPr="00181511">
        <w:rPr>
          <w:rFonts w:ascii="Times New Roman" w:eastAsia="Times New Roman" w:hAnsi="Times New Roman"/>
          <w:sz w:val="24"/>
          <w:szCs w:val="24"/>
          <w:u w:val="single"/>
        </w:rPr>
        <w:t>a</w:t>
      </w:r>
      <w:r w:rsidRPr="00181511">
        <w:rPr>
          <w:rFonts w:ascii="Times New Roman" w:eastAsia="Times New Roman" w:hAnsi="Times New Roman"/>
          <w:sz w:val="24"/>
          <w:szCs w:val="24"/>
        </w:rPr>
        <w:t>demic /ˌækəˈdemɪk/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lastRenderedPageBreak/>
        <w:t>B.</w:t>
      </w:r>
      <w:r w:rsidRPr="00181511">
        <w:rPr>
          <w:rFonts w:ascii="Times New Roman" w:eastAsia="Times New Roman" w:hAnsi="Times New Roman"/>
          <w:sz w:val="24"/>
          <w:szCs w:val="24"/>
        </w:rPr>
        <w:t xml:space="preserve"> beh</w:t>
      </w:r>
      <w:r w:rsidRPr="00181511">
        <w:rPr>
          <w:rFonts w:ascii="Times New Roman" w:eastAsia="Times New Roman" w:hAnsi="Times New Roman"/>
          <w:sz w:val="24"/>
          <w:szCs w:val="24"/>
          <w:u w:val="single"/>
        </w:rPr>
        <w:t>a</w:t>
      </w:r>
      <w:r w:rsidRPr="00181511">
        <w:rPr>
          <w:rFonts w:ascii="Times New Roman" w:eastAsia="Times New Roman" w:hAnsi="Times New Roman"/>
          <w:sz w:val="24"/>
          <w:szCs w:val="24"/>
        </w:rPr>
        <w:t>ve /bɪˈheɪv/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gr</w:t>
      </w:r>
      <w:r w:rsidRPr="00181511">
        <w:rPr>
          <w:rFonts w:ascii="Times New Roman" w:eastAsia="Times New Roman" w:hAnsi="Times New Roman"/>
          <w:sz w:val="24"/>
          <w:szCs w:val="24"/>
          <w:u w:val="single"/>
        </w:rPr>
        <w:t>a</w:t>
      </w:r>
      <w:r w:rsidRPr="00181511">
        <w:rPr>
          <w:rFonts w:ascii="Times New Roman" w:eastAsia="Times New Roman" w:hAnsi="Times New Roman"/>
          <w:sz w:val="24"/>
          <w:szCs w:val="24"/>
        </w:rPr>
        <w:t>de /ɡreɪd/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examin</w:t>
      </w:r>
      <w:r w:rsidRPr="00181511">
        <w:rPr>
          <w:rFonts w:ascii="Times New Roman" w:eastAsia="Times New Roman" w:hAnsi="Times New Roman"/>
          <w:sz w:val="24"/>
          <w:szCs w:val="24"/>
          <w:u w:val="single"/>
        </w:rPr>
        <w:t>a</w:t>
      </w:r>
      <w:r w:rsidRPr="00181511">
        <w:rPr>
          <w:rFonts w:ascii="Times New Roman" w:eastAsia="Times New Roman" w:hAnsi="Times New Roman"/>
          <w:sz w:val="24"/>
          <w:szCs w:val="24"/>
        </w:rPr>
        <w:t>tion /ɪɡˌzæmɪˈneɪʃn/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=&gt; Phương án A có phần gạch chân được phát âm là /ə/, khác với các phương án c</w:t>
      </w:r>
      <w:r w:rsidR="0039482E">
        <w:rPr>
          <w:rFonts w:ascii="Times New Roman" w:eastAsia="Times New Roman" w:hAnsi="Times New Roman"/>
          <w:sz w:val="24"/>
          <w:szCs w:val="24"/>
        </w:rPr>
        <w:t>òn lại có phần gạch chân được </w:t>
      </w:r>
      <w:r w:rsidRPr="00181511">
        <w:rPr>
          <w:rFonts w:ascii="Times New Roman" w:eastAsia="Times New Roman" w:hAnsi="Times New Roman"/>
          <w:sz w:val="24"/>
          <w:szCs w:val="24"/>
        </w:rPr>
        <w:t>phát âm là /eɪ/.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A.</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7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Câu hỏi đuôi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Mệnh đề chính ở dạng phủ định =&gt; câu hỏi đuôi ở dạng khẳng định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Mệnh đề chính dùng trợ động từ “couldn’t” =&gt; câu hỏi đuôi: could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Bạn không thể giúp tôi một tay phải không?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B.</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8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Câu bị động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Giải thích: </w:t>
      </w:r>
      <w:r w:rsidRPr="00181511">
        <w:rPr>
          <w:rFonts w:ascii="Times New Roman" w:eastAsia="Times New Roman" w:hAnsi="Times New Roman"/>
          <w:sz w:val="24"/>
          <w:szCs w:val="24"/>
        </w:rPr>
        <w:t>Cấu trúc câu bị động ở thì quá khứ: S + was/were + VP2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Điện thoại được phát minh bởi Alexander Graham Bell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C.</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9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Sự kết hợp từ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Giải thích: </w:t>
      </w:r>
      <w:r w:rsidRPr="00181511">
        <w:rPr>
          <w:rFonts w:ascii="Times New Roman" w:eastAsia="Times New Roman" w:hAnsi="Times New Roman"/>
          <w:sz w:val="24"/>
          <w:szCs w:val="24"/>
        </w:rPr>
        <w:t>make full use of: tận dụng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Chúng ta nên tận dụng Internet vì nó là nguồn thông tin vô tận.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C.</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10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So sánh </w:t>
      </w:r>
    </w:p>
    <w:p w:rsidR="0039482E"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Giải thích: </w:t>
      </w:r>
      <w:r w:rsidRPr="00181511">
        <w:rPr>
          <w:rFonts w:ascii="Times New Roman" w:eastAsia="Times New Roman" w:hAnsi="Times New Roman"/>
          <w:sz w:val="24"/>
          <w:szCs w:val="24"/>
        </w:rPr>
        <w:t xml:space="preserve">Cấu trúc so sánh kép (càng…càng…): The + so sánh hơn + S + V, the + so sánh hơn + S + V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 xml:space="preserve">Chất lượng chăm sóc sức khỏe </w:t>
      </w:r>
      <w:r w:rsidR="0039482E">
        <w:rPr>
          <w:rFonts w:ascii="Times New Roman" w:eastAsia="Times New Roman" w:hAnsi="Times New Roman"/>
          <w:sz w:val="24"/>
          <w:szCs w:val="24"/>
        </w:rPr>
        <w:t>càng tốt thì tuổi thọ càng cao.</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B.</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11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Trật tự của tính từ </w:t>
      </w:r>
    </w:p>
    <w:p w:rsidR="0039482E"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Giải thích: </w:t>
      </w:r>
      <w:r w:rsidRPr="00181511">
        <w:rPr>
          <w:rFonts w:ascii="Times New Roman" w:eastAsia="Times New Roman" w:hAnsi="Times New Roman"/>
          <w:sz w:val="24"/>
          <w:szCs w:val="24"/>
        </w:rPr>
        <w:t xml:space="preserve">Trật tự của tính từ trong câu: OpSASCOMP (Opinion: Quan điểm – Size: kích cỡ - Age: tuổi tác – Shape: hình dạng – Color: màu sắc – Origin: nguồn gốc – Material: chất liệu – Purpose: mục đích)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Cô ấy vừa mua một chiếc đồng hồ Thụy Sĩ mới tinh rất đẹp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D.</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12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Thì của động từ </w:t>
      </w:r>
    </w:p>
    <w:p w:rsidR="0039482E"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Giải thích: </w:t>
      </w:r>
      <w:r w:rsidRPr="00181511">
        <w:rPr>
          <w:rFonts w:ascii="Times New Roman" w:eastAsia="Times New Roman" w:hAnsi="Times New Roman"/>
          <w:sz w:val="24"/>
          <w:szCs w:val="24"/>
        </w:rPr>
        <w:t>Dùng thì quá khứ tiếp diễn để diễn tả hành động đang xảy ra tron</w:t>
      </w:r>
      <w:r w:rsidR="0039482E">
        <w:rPr>
          <w:rFonts w:ascii="Times New Roman" w:eastAsia="Times New Roman" w:hAnsi="Times New Roman"/>
          <w:sz w:val="24"/>
          <w:szCs w:val="24"/>
        </w:rPr>
        <w:t>g quá khứ thì có hành động khác</w:t>
      </w:r>
      <w:r w:rsidRPr="00181511">
        <w:rPr>
          <w:rFonts w:ascii="Times New Roman" w:eastAsia="Times New Roman" w:hAnsi="Times New Roman"/>
          <w:sz w:val="24"/>
          <w:szCs w:val="24"/>
        </w:rPr>
        <w:t xml:space="preserve"> xen vào, hành động đang xảy ra chia thì quá khứ tiếp diễn, hành động xen vào chia thì quá khứ đơn.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Khi chúng tôi bước vào, họ đang chuẩn bị bữa ăn cho chúng tôi.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D.</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13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Liên từ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in spite of + N/Ving: mặc dù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because of + N/Ving: bởi vì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although + clause: mặc dù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because + clause: bởi vì </w:t>
      </w:r>
    </w:p>
    <w:p w:rsidR="0039482E"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Căn nhà cảm thấy lạnh khủng khiếp mặc dù thực tế là hệ thống sưởi trung tâm đã được bật cả ngày.</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lastRenderedPageBreak/>
        <w:t xml:space="preserve">Choose </w:t>
      </w:r>
      <w:r w:rsidRPr="00736C07">
        <w:rPr>
          <w:rFonts w:ascii="Times New Roman" w:eastAsia="Times New Roman" w:hAnsi="Times New Roman"/>
          <w:b/>
          <w:bCs/>
          <w:color w:val="0066FF"/>
          <w:sz w:val="24"/>
          <w:szCs w:val="24"/>
        </w:rPr>
        <w:t>A.</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14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Sự phối hợp thì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Giải thích: </w:t>
      </w:r>
      <w:r w:rsidRPr="00181511">
        <w:rPr>
          <w:rFonts w:ascii="Times New Roman" w:eastAsia="Times New Roman" w:hAnsi="Times New Roman"/>
          <w:sz w:val="24"/>
          <w:szCs w:val="24"/>
        </w:rPr>
        <w:t>Sự phối hợp thì với “when” (diễn tả hành động xảy ra nối tiếp nha</w:t>
      </w:r>
      <w:r w:rsidR="0039482E">
        <w:rPr>
          <w:rFonts w:ascii="Times New Roman" w:eastAsia="Times New Roman" w:hAnsi="Times New Roman"/>
          <w:sz w:val="24"/>
          <w:szCs w:val="24"/>
        </w:rPr>
        <w:t>u trong tương lai); When + S + </w:t>
      </w:r>
      <w:r w:rsidRPr="00181511">
        <w:rPr>
          <w:rFonts w:ascii="Times New Roman" w:eastAsia="Times New Roman" w:hAnsi="Times New Roman"/>
          <w:sz w:val="24"/>
          <w:szCs w:val="24"/>
        </w:rPr>
        <w:t>V(HTĐ), S + V(TLĐ)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Khi anh ấy đến, anh ấy sẽ cho chúng tôi biết về trận đấu.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A.</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15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Rút gọn mệnh đề quan hệ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Có 3 cách rút gọn mệnh đề quan hệ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Ving: khi động từ trong mệnh đề quan hệ mang nghĩa chủ động.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Ex: The boy who sits next to you is my friend.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=&gt; The boy sitting next to you is my friend.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VP2: khi động từ trong mệnh đề quan hệ mang nghĩa bị động.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Ex: The bridge which was built in 1980 is 100 meters long.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=&gt; The bridge built in 1980 is 100 meters long.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To V: Khi xuất hiện các từ only hoặc số thứ tự: first, second….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Ex: She is the last woman that comes to meeting.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=&gt; She is the last woman to come to meeting.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Trong câu: which was hit=&gt; hit.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 xml:space="preserve">Sự tồn tại của một trung tâm như vậy được mong đợi để giúp đỡ các </w:t>
      </w:r>
      <w:r w:rsidR="0039482E">
        <w:rPr>
          <w:rFonts w:ascii="Times New Roman" w:eastAsia="Times New Roman" w:hAnsi="Times New Roman"/>
          <w:sz w:val="24"/>
          <w:szCs w:val="24"/>
        </w:rPr>
        <w:t>thành viên ASEAN tạo điều kiện </w:t>
      </w:r>
      <w:r w:rsidRPr="00181511">
        <w:rPr>
          <w:rFonts w:ascii="Times New Roman" w:eastAsia="Times New Roman" w:hAnsi="Times New Roman"/>
          <w:sz w:val="24"/>
          <w:szCs w:val="24"/>
        </w:rPr>
        <w:t>thuận lợi hỗ trợ bất cứ quốc gia nào bị tàn phá bởi thiên tai.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B.</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16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Từ loại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Giải thích: </w:t>
      </w:r>
      <w:r w:rsidRPr="00181511">
        <w:rPr>
          <w:rFonts w:ascii="Times New Roman" w:eastAsia="Times New Roman" w:hAnsi="Times New Roman"/>
          <w:sz w:val="24"/>
          <w:szCs w:val="24"/>
        </w:rPr>
        <w:t>Dùng danh từ sau tính từ “medical”.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 xml:space="preserve">Các hoạt động chính của WHO là thực hiện nghiên cứu về phát triển </w:t>
      </w:r>
      <w:r w:rsidR="0039482E">
        <w:rPr>
          <w:rFonts w:ascii="Times New Roman" w:eastAsia="Times New Roman" w:hAnsi="Times New Roman"/>
          <w:sz w:val="24"/>
          <w:szCs w:val="24"/>
        </w:rPr>
        <w:t>y tế và cải thiện chăm sóc sức </w:t>
      </w:r>
      <w:r w:rsidRPr="00181511">
        <w:rPr>
          <w:rFonts w:ascii="Times New Roman" w:eastAsia="Times New Roman" w:hAnsi="Times New Roman"/>
          <w:sz w:val="24"/>
          <w:szCs w:val="24"/>
        </w:rPr>
        <w:t>khỏe quốc tế.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A.</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17 (VD)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Cụm từ cố định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Giải thích: </w:t>
      </w:r>
      <w:r w:rsidRPr="00181511">
        <w:rPr>
          <w:rFonts w:ascii="Times New Roman" w:eastAsia="Times New Roman" w:hAnsi="Times New Roman"/>
          <w:sz w:val="24"/>
          <w:szCs w:val="24"/>
        </w:rPr>
        <w:t>retentive memory: trí nhớ dai, trí nhớ tốt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Jack có một trí nhớ đáng kinh ngạc và có thể dễ dàng nhớ lại thủ đô</w:t>
      </w:r>
      <w:r w:rsidR="0039482E">
        <w:rPr>
          <w:rFonts w:ascii="Times New Roman" w:eastAsia="Times New Roman" w:hAnsi="Times New Roman"/>
          <w:sz w:val="24"/>
          <w:szCs w:val="24"/>
        </w:rPr>
        <w:t xml:space="preserve"> của ba trăm quốc gia khác nhau</w:t>
      </w:r>
      <w:r w:rsidRPr="00181511">
        <w:rPr>
          <w:rFonts w:ascii="Times New Roman" w:eastAsia="Times New Roman" w:hAnsi="Times New Roman"/>
          <w:sz w:val="24"/>
          <w:szCs w:val="24"/>
        </w:rPr>
        <w:t xml:space="preserve"> trên thế giới.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D.</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18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Cụm động từ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bring about: mang lại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hold up: làm trì hoãn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set off: khởi hành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put off: trì hoãn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Cách tiếp cận như vậy nên được hỗ trợ và lồng ghép trong các can thiệ</w:t>
      </w:r>
      <w:r w:rsidR="0039482E">
        <w:rPr>
          <w:rFonts w:ascii="Times New Roman" w:eastAsia="Times New Roman" w:hAnsi="Times New Roman"/>
          <w:sz w:val="24"/>
          <w:szCs w:val="24"/>
        </w:rPr>
        <w:t>p sức khỏe để mang lại sự thay </w:t>
      </w:r>
      <w:r w:rsidRPr="00181511">
        <w:rPr>
          <w:rFonts w:ascii="Times New Roman" w:eastAsia="Times New Roman" w:hAnsi="Times New Roman"/>
          <w:sz w:val="24"/>
          <w:szCs w:val="24"/>
        </w:rPr>
        <w:t>đổi hành vi tích cực.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A.</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19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Từ vựng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lastRenderedPageBreak/>
        <w:t>A.</w:t>
      </w:r>
      <w:r w:rsidRPr="00181511">
        <w:rPr>
          <w:rFonts w:ascii="Times New Roman" w:eastAsia="Times New Roman" w:hAnsi="Times New Roman"/>
          <w:sz w:val="24"/>
          <w:szCs w:val="24"/>
        </w:rPr>
        <w:t xml:space="preserve"> exaggerate (v): thổi phồng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outweigh (v): nặng hơn, có nhiều ảnh hưởng hơn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boost (v): đẩy mạnh,</w:t>
      </w:r>
      <w:r w:rsidR="0039482E">
        <w:rPr>
          <w:rFonts w:ascii="Times New Roman" w:eastAsia="Times New Roman" w:hAnsi="Times New Roman"/>
          <w:sz w:val="24"/>
          <w:szCs w:val="24"/>
        </w:rPr>
        <w:t xml:space="preserve"> </w:t>
      </w:r>
      <w:r w:rsidRPr="00181511">
        <w:rPr>
          <w:rFonts w:ascii="Times New Roman" w:eastAsia="Times New Roman" w:hAnsi="Times New Roman"/>
          <w:sz w:val="24"/>
          <w:szCs w:val="24"/>
        </w:rPr>
        <w:t>tăng tốc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broaden (v): mở rộng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Chúng tôi đã quyết định mở rộng nghiên cứu của mình về chất thải mô</w:t>
      </w:r>
      <w:r w:rsidR="0039482E">
        <w:rPr>
          <w:rFonts w:ascii="Times New Roman" w:eastAsia="Times New Roman" w:hAnsi="Times New Roman"/>
          <w:sz w:val="24"/>
          <w:szCs w:val="24"/>
        </w:rPr>
        <w:t>i trường để đảm bảo tiêu chuẩn </w:t>
      </w:r>
      <w:r w:rsidRPr="00181511">
        <w:rPr>
          <w:rFonts w:ascii="Times New Roman" w:eastAsia="Times New Roman" w:hAnsi="Times New Roman"/>
          <w:sz w:val="24"/>
          <w:szCs w:val="24"/>
        </w:rPr>
        <w:t>cao về sức khỏe ở thành phố này.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D.</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20 (VD)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Thành ngữ </w:t>
      </w:r>
    </w:p>
    <w:p w:rsidR="0039482E"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Giải thích: </w:t>
      </w:r>
      <w:r w:rsidRPr="00181511">
        <w:rPr>
          <w:rFonts w:ascii="Times New Roman" w:eastAsia="Times New Roman" w:hAnsi="Times New Roman"/>
          <w:sz w:val="24"/>
          <w:szCs w:val="24"/>
        </w:rPr>
        <w:t xml:space="preserve">a flash in the pan: thành công đột ngột nhưng chỉ là nhất thời, chớp nhoáng </w:t>
      </w:r>
    </w:p>
    <w:p w:rsidR="0039482E"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 xml:space="preserve">Vô địch cúp quốc gia năm 1998 chỉ là chớp nhoáng - họ chưa thắng trận nào kể từ đó.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B.</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21 (VDC)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Đọc hiểu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Đoạn văn chủ yếu thảo luận về cái gì?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Tốc độ tuyệt chủng của các loài vật ngày nay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Hai cách mà các loài vật biến mất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Phá rừng là nguyên nhân chính dẫn đến sự tuyệt chủng hàng loạt của các loài vật </w:t>
      </w:r>
    </w:p>
    <w:p w:rsidR="0039482E"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Hoạt động của con người và tác động của nó đến sự tuyệt chủng hàng loạt của các loài vật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Thông tin: </w:t>
      </w:r>
      <w:r w:rsidRPr="00181511">
        <w:rPr>
          <w:rFonts w:ascii="Times New Roman" w:eastAsia="Times New Roman" w:hAnsi="Times New Roman"/>
          <w:sz w:val="24"/>
          <w:szCs w:val="24"/>
        </w:rPr>
        <w:t>Scientists have identified two ways in which species disappear.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Các nhà khoa học đã xác định được hai cách mà các loài vật biến mất.</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B.</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22 (VD)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Đọc hiểu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Từ “</w:t>
      </w:r>
      <w:r w:rsidRPr="00C21B71">
        <w:rPr>
          <w:rFonts w:ascii="Times New Roman" w:eastAsia="Times New Roman" w:hAnsi="Times New Roman"/>
          <w:b/>
          <w:bCs/>
          <w:i/>
          <w:iCs/>
          <w:sz w:val="24"/>
          <w:szCs w:val="24"/>
          <w:u w:val="single"/>
        </w:rPr>
        <w:t>a</w:t>
      </w:r>
      <w:r w:rsidRPr="00181511">
        <w:rPr>
          <w:rFonts w:ascii="Times New Roman" w:eastAsia="Times New Roman" w:hAnsi="Times New Roman"/>
          <w:b/>
          <w:bCs/>
          <w:i/>
          <w:iCs/>
          <w:sz w:val="24"/>
          <w:szCs w:val="24"/>
          <w:u w:val="single"/>
        </w:rPr>
        <w:t>ssault</w:t>
      </w:r>
      <w:r w:rsidRPr="00181511">
        <w:rPr>
          <w:rFonts w:ascii="Times New Roman" w:eastAsia="Times New Roman" w:hAnsi="Times New Roman"/>
          <w:sz w:val="24"/>
          <w:szCs w:val="24"/>
        </w:rPr>
        <w:t>” ở đoạn 2 gần nghĩa nhất với _______.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assault (n): sự tấn công, công kích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development (n) sự phát triển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influence (n): sự ảnh hưởng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attack (n): sự tấn công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effort (n): sự nỗ lực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=&gt; assault = attack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Thông tin: </w:t>
      </w:r>
      <w:r w:rsidRPr="00181511">
        <w:rPr>
          <w:rFonts w:ascii="Times New Roman" w:eastAsia="Times New Roman" w:hAnsi="Times New Roman"/>
          <w:sz w:val="24"/>
          <w:szCs w:val="24"/>
        </w:rPr>
        <w:t xml:space="preserve">In our </w:t>
      </w:r>
      <w:r w:rsidRPr="00C21B71">
        <w:rPr>
          <w:rFonts w:ascii="Times New Roman" w:eastAsia="Times New Roman" w:hAnsi="Times New Roman"/>
          <w:b/>
          <w:bCs/>
          <w:i/>
          <w:iCs/>
          <w:sz w:val="24"/>
          <w:szCs w:val="24"/>
          <w:u w:val="single"/>
        </w:rPr>
        <w:t>a</w:t>
      </w:r>
      <w:r w:rsidRPr="00181511">
        <w:rPr>
          <w:rFonts w:ascii="Times New Roman" w:eastAsia="Times New Roman" w:hAnsi="Times New Roman"/>
          <w:b/>
          <w:bCs/>
          <w:i/>
          <w:iCs/>
          <w:sz w:val="24"/>
          <w:szCs w:val="24"/>
          <w:u w:val="single"/>
        </w:rPr>
        <w:t>ssault</w:t>
      </w:r>
      <w:r w:rsidRPr="0039482E">
        <w:rPr>
          <w:rFonts w:ascii="Times New Roman" w:eastAsia="Times New Roman" w:hAnsi="Times New Roman"/>
          <w:b/>
          <w:bCs/>
          <w:i/>
          <w:iCs/>
          <w:sz w:val="24"/>
          <w:szCs w:val="24"/>
        </w:rPr>
        <w:t xml:space="preserve"> </w:t>
      </w:r>
      <w:r w:rsidRPr="00181511">
        <w:rPr>
          <w:rFonts w:ascii="Times New Roman" w:eastAsia="Times New Roman" w:hAnsi="Times New Roman"/>
          <w:sz w:val="24"/>
          <w:szCs w:val="24"/>
        </w:rPr>
        <w:t xml:space="preserve">on the ecosystems around us we have used a number </w:t>
      </w:r>
      <w:r w:rsidR="0039482E">
        <w:rPr>
          <w:rFonts w:ascii="Times New Roman" w:eastAsia="Times New Roman" w:hAnsi="Times New Roman"/>
          <w:sz w:val="24"/>
          <w:szCs w:val="24"/>
        </w:rPr>
        <w:t>of tools, from spear and gun to</w:t>
      </w:r>
      <w:r w:rsidRPr="00181511">
        <w:rPr>
          <w:rFonts w:ascii="Times New Roman" w:eastAsia="Times New Roman" w:hAnsi="Times New Roman"/>
          <w:sz w:val="24"/>
          <w:szCs w:val="24"/>
        </w:rPr>
        <w:t xml:space="preserve"> bulldozer and chainsaw.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Trong cuộc tấn công vào các hệ sinh thái xung quanh chúng ta, chúng</w:t>
      </w:r>
      <w:r w:rsidR="0039482E">
        <w:rPr>
          <w:rFonts w:ascii="Times New Roman" w:eastAsia="Times New Roman" w:hAnsi="Times New Roman"/>
          <w:sz w:val="24"/>
          <w:szCs w:val="24"/>
        </w:rPr>
        <w:t xml:space="preserve"> ta đã sử dụng một số công cụ, </w:t>
      </w:r>
      <w:r w:rsidRPr="00181511">
        <w:rPr>
          <w:rFonts w:ascii="Times New Roman" w:eastAsia="Times New Roman" w:hAnsi="Times New Roman"/>
          <w:sz w:val="24"/>
          <w:szCs w:val="24"/>
        </w:rPr>
        <w:t>từ giáo và súng cho đến máy ủi và cưa máy.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C.</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23 (VDC)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Đọc hiểu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39482E"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xml:space="preserve">Tất cả những điều sau đây được đề cập đến như một hình thức hủy hoại môi trường sống NGOẠI TRỪ _____.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việc chặt phá rừng việc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săn bắn các loài chim và động vật quý hiếm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phá hủy các rạn san hô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xây đập ở đầm lầy và sông ngòi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=&gt; Có thể thấy cả ba phương án A, C và D đều đề cập đến việc phá hủy/ gây tổn hại đến rạn san hô, rừng,</w:t>
      </w:r>
      <w:r w:rsidR="0042617B">
        <w:rPr>
          <w:rFonts w:ascii="Times New Roman" w:eastAsia="Times New Roman" w:hAnsi="Times New Roman"/>
          <w:sz w:val="24"/>
          <w:szCs w:val="24"/>
        </w:rPr>
        <w:t xml:space="preserve"> đầm </w:t>
      </w:r>
      <w:r w:rsidRPr="00181511">
        <w:rPr>
          <w:rFonts w:ascii="Times New Roman" w:eastAsia="Times New Roman" w:hAnsi="Times New Roman"/>
          <w:sz w:val="24"/>
          <w:szCs w:val="24"/>
        </w:rPr>
        <w:t>lầy và song ngòi vốn là môi trường sống của nhiều loài động vật.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lastRenderedPageBreak/>
        <w:t xml:space="preserve">Choose </w:t>
      </w:r>
      <w:r w:rsidRPr="00736C07">
        <w:rPr>
          <w:rFonts w:ascii="Times New Roman" w:eastAsia="Times New Roman" w:hAnsi="Times New Roman"/>
          <w:b/>
          <w:bCs/>
          <w:color w:val="0066FF"/>
          <w:sz w:val="24"/>
          <w:szCs w:val="24"/>
        </w:rPr>
        <w:t>B.</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24 (VD)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Đọc hiểu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Mối đe dọa chính đối với đa dạng sinh học ở Hawaii và các đảo khác ở Thái</w:t>
      </w:r>
      <w:r w:rsidR="0042617B">
        <w:rPr>
          <w:rFonts w:ascii="Times New Roman" w:eastAsia="Times New Roman" w:hAnsi="Times New Roman"/>
          <w:sz w:val="24"/>
          <w:szCs w:val="24"/>
        </w:rPr>
        <w:t xml:space="preserve"> Bình Dương và Ấn Độ Dương cho </w:t>
      </w:r>
      <w:r w:rsidRPr="00181511">
        <w:rPr>
          <w:rFonts w:ascii="Times New Roman" w:eastAsia="Times New Roman" w:hAnsi="Times New Roman"/>
          <w:sz w:val="24"/>
          <w:szCs w:val="24"/>
        </w:rPr>
        <w:t>đến gần đây là gì?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cuộc tấn công của loài người vào hệ sinh thái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hệ sinh thái phong phú dễ bị tổn thương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những công cụ được con người sử dụng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thợ săn và kẻ săn mồi được du nhập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Thông tin: </w:t>
      </w:r>
      <w:r w:rsidRPr="00181511">
        <w:rPr>
          <w:rFonts w:ascii="Times New Roman" w:eastAsia="Times New Roman" w:hAnsi="Times New Roman"/>
          <w:sz w:val="24"/>
          <w:szCs w:val="24"/>
        </w:rPr>
        <w:t>In Hawaii more than half of the native birds are now gone – some 50 spe</w:t>
      </w:r>
      <w:r w:rsidR="0042617B">
        <w:rPr>
          <w:rFonts w:ascii="Times New Roman" w:eastAsia="Times New Roman" w:hAnsi="Times New Roman"/>
          <w:sz w:val="24"/>
          <w:szCs w:val="24"/>
        </w:rPr>
        <w:t>cies. Such carnage has taken</w:t>
      </w:r>
      <w:r w:rsidRPr="00181511">
        <w:rPr>
          <w:rFonts w:ascii="Times New Roman" w:eastAsia="Times New Roman" w:hAnsi="Times New Roman"/>
          <w:sz w:val="24"/>
          <w:szCs w:val="24"/>
        </w:rPr>
        <w:t xml:space="preserve"> place all across the island communities of the Pacific and Indian oceans. Whi</w:t>
      </w:r>
      <w:r w:rsidR="0042617B">
        <w:rPr>
          <w:rFonts w:ascii="Times New Roman" w:eastAsia="Times New Roman" w:hAnsi="Times New Roman"/>
          <w:sz w:val="24"/>
          <w:szCs w:val="24"/>
        </w:rPr>
        <w:t>le many species were hunted to </w:t>
      </w:r>
      <w:r w:rsidRPr="00181511">
        <w:rPr>
          <w:rFonts w:ascii="Times New Roman" w:eastAsia="Times New Roman" w:hAnsi="Times New Roman"/>
          <w:sz w:val="24"/>
          <w:szCs w:val="24"/>
        </w:rPr>
        <w:t>extinction, others simply succumbed to the ‘introduced predators’ that humans b</w:t>
      </w:r>
      <w:r w:rsidR="0042617B">
        <w:rPr>
          <w:rFonts w:ascii="Times New Roman" w:eastAsia="Times New Roman" w:hAnsi="Times New Roman"/>
          <w:sz w:val="24"/>
          <w:szCs w:val="24"/>
        </w:rPr>
        <w:t>rought with them: the cat, the </w:t>
      </w:r>
      <w:r w:rsidRPr="00181511">
        <w:rPr>
          <w:rFonts w:ascii="Times New Roman" w:eastAsia="Times New Roman" w:hAnsi="Times New Roman"/>
          <w:sz w:val="24"/>
          <w:szCs w:val="24"/>
        </w:rPr>
        <w:t>dog, the pig, and the rat.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Ở Hawaii, hơn một nửa số lượng chim bản địa đã biến mất - khoảng 50</w:t>
      </w:r>
      <w:r w:rsidR="0042617B">
        <w:rPr>
          <w:rFonts w:ascii="Times New Roman" w:eastAsia="Times New Roman" w:hAnsi="Times New Roman"/>
          <w:sz w:val="24"/>
          <w:szCs w:val="24"/>
        </w:rPr>
        <w:t xml:space="preserve"> loài. Cuộc tàn sát như vậy đã </w:t>
      </w:r>
      <w:r w:rsidRPr="00181511">
        <w:rPr>
          <w:rFonts w:ascii="Times New Roman" w:eastAsia="Times New Roman" w:hAnsi="Times New Roman"/>
          <w:sz w:val="24"/>
          <w:szCs w:val="24"/>
        </w:rPr>
        <w:t>diễn ra trên khắp các quần đảo của Thái Bình Dương và Ấn Độ Dương. Trong khi n</w:t>
      </w:r>
      <w:r w:rsidR="0042617B">
        <w:rPr>
          <w:rFonts w:ascii="Times New Roman" w:eastAsia="Times New Roman" w:hAnsi="Times New Roman"/>
          <w:sz w:val="24"/>
          <w:szCs w:val="24"/>
        </w:rPr>
        <w:t>hiều loài bị săn bắn đến tuyệt </w:t>
      </w:r>
      <w:r w:rsidRPr="00181511">
        <w:rPr>
          <w:rFonts w:ascii="Times New Roman" w:eastAsia="Times New Roman" w:hAnsi="Times New Roman"/>
          <w:sz w:val="24"/>
          <w:szCs w:val="24"/>
        </w:rPr>
        <w:t>chủng, những loài khác chỉ đơn giản là bị khuất phục trước “những kẻ săn</w:t>
      </w:r>
      <w:r w:rsidR="0042617B">
        <w:rPr>
          <w:rFonts w:ascii="Times New Roman" w:eastAsia="Times New Roman" w:hAnsi="Times New Roman"/>
          <w:sz w:val="24"/>
          <w:szCs w:val="24"/>
        </w:rPr>
        <w:t xml:space="preserve"> mồi được du nhập” mà con người</w:t>
      </w:r>
      <w:r w:rsidRPr="00181511">
        <w:rPr>
          <w:rFonts w:ascii="Times New Roman" w:eastAsia="Times New Roman" w:hAnsi="Times New Roman"/>
          <w:sz w:val="24"/>
          <w:szCs w:val="24"/>
        </w:rPr>
        <w:t xml:space="preserve"> mang theo: mèo, chó, lợn và chuột.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D.</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25 (VD)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Đọc hiểu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Từ “</w:t>
      </w:r>
      <w:r w:rsidRPr="00C21B71">
        <w:rPr>
          <w:rFonts w:ascii="Times New Roman" w:eastAsia="Times New Roman" w:hAnsi="Times New Roman"/>
          <w:b/>
          <w:bCs/>
          <w:i/>
          <w:iCs/>
          <w:sz w:val="24"/>
          <w:szCs w:val="24"/>
          <w:u w:val="single"/>
        </w:rPr>
        <w:t>t</w:t>
      </w:r>
      <w:r w:rsidRPr="00181511">
        <w:rPr>
          <w:rFonts w:ascii="Times New Roman" w:eastAsia="Times New Roman" w:hAnsi="Times New Roman"/>
          <w:b/>
          <w:bCs/>
          <w:i/>
          <w:iCs/>
          <w:sz w:val="24"/>
          <w:szCs w:val="24"/>
          <w:u w:val="single"/>
        </w:rPr>
        <w:t>hem</w:t>
      </w:r>
      <w:r w:rsidRPr="00181511">
        <w:rPr>
          <w:rFonts w:ascii="Times New Roman" w:eastAsia="Times New Roman" w:hAnsi="Times New Roman"/>
          <w:sz w:val="24"/>
          <w:szCs w:val="24"/>
        </w:rPr>
        <w:t>” trong đoạn 2 đề cập đến _______.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đại dương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động vật ăn thịt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con người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loài vật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Thông tin: </w:t>
      </w:r>
      <w:r w:rsidRPr="00181511">
        <w:rPr>
          <w:rFonts w:ascii="Times New Roman" w:eastAsia="Times New Roman" w:hAnsi="Times New Roman"/>
          <w:sz w:val="24"/>
          <w:szCs w:val="24"/>
        </w:rPr>
        <w:t>While many species were hunted to extinction, others simply succumbe</w:t>
      </w:r>
      <w:r w:rsidR="0042617B">
        <w:rPr>
          <w:rFonts w:ascii="Times New Roman" w:eastAsia="Times New Roman" w:hAnsi="Times New Roman"/>
          <w:sz w:val="24"/>
          <w:szCs w:val="24"/>
        </w:rPr>
        <w:t>d to the ‘introduced predators’</w:t>
      </w:r>
      <w:r w:rsidRPr="00181511">
        <w:rPr>
          <w:rFonts w:ascii="Times New Roman" w:eastAsia="Times New Roman" w:hAnsi="Times New Roman"/>
          <w:sz w:val="24"/>
          <w:szCs w:val="24"/>
        </w:rPr>
        <w:t xml:space="preserve"> that humans brought with </w:t>
      </w:r>
      <w:r w:rsidRPr="00C21B71">
        <w:rPr>
          <w:rFonts w:ascii="Times New Roman" w:eastAsia="Times New Roman" w:hAnsi="Times New Roman"/>
          <w:b/>
          <w:bCs/>
          <w:i/>
          <w:iCs/>
          <w:sz w:val="24"/>
          <w:szCs w:val="24"/>
          <w:u w:val="single"/>
        </w:rPr>
        <w:t>t</w:t>
      </w:r>
      <w:r w:rsidRPr="00181511">
        <w:rPr>
          <w:rFonts w:ascii="Times New Roman" w:eastAsia="Times New Roman" w:hAnsi="Times New Roman"/>
          <w:b/>
          <w:bCs/>
          <w:i/>
          <w:iCs/>
          <w:sz w:val="24"/>
          <w:szCs w:val="24"/>
          <w:u w:val="single"/>
        </w:rPr>
        <w:t>hem</w:t>
      </w:r>
      <w:r w:rsidRPr="00181511">
        <w:rPr>
          <w:rFonts w:ascii="Times New Roman" w:eastAsia="Times New Roman" w:hAnsi="Times New Roman"/>
          <w:sz w:val="24"/>
          <w:szCs w:val="24"/>
        </w:rPr>
        <w:t>: the cat, the dog, the pig, and the rat.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Trong khi nhiều loài bị săn bắn đến tuyệt chủng, những loài khác chỉ đ</w:t>
      </w:r>
      <w:r w:rsidR="0042617B">
        <w:rPr>
          <w:rFonts w:ascii="Times New Roman" w:eastAsia="Times New Roman" w:hAnsi="Times New Roman"/>
          <w:sz w:val="24"/>
          <w:szCs w:val="24"/>
        </w:rPr>
        <w:t>ơn giản là bị khuất phục trước </w:t>
      </w:r>
      <w:r w:rsidRPr="00181511">
        <w:rPr>
          <w:rFonts w:ascii="Times New Roman" w:eastAsia="Times New Roman" w:hAnsi="Times New Roman"/>
          <w:sz w:val="24"/>
          <w:szCs w:val="24"/>
        </w:rPr>
        <w:t>“những kẻ săn mồi được du nhập” mà con người mang theo: mèo, chó, lợn và chuột.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C.</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26 (VDC)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Đọc hiểu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42617B"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xml:space="preserve">Cái nào không còn được coi là nguyên nhân chính của sự tuyệt chủng hàng loạt đang diễn ra?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việc xây dựng các con đập qua sông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việc giết hại động vật để lấy các bộ phận cơ thể của chúng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sự phá hủy môi trường sống của các loài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sự thu hẹp lại của các rừng mưa nhiệt đới ở vùng nhiệt đới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Thông tin: </w:t>
      </w:r>
      <w:r w:rsidRPr="00181511">
        <w:rPr>
          <w:rFonts w:ascii="Times New Roman" w:eastAsia="Times New Roman" w:hAnsi="Times New Roman"/>
          <w:sz w:val="24"/>
          <w:szCs w:val="24"/>
        </w:rPr>
        <w:t>Hunting is no longer the major culprit, although rare birds and animal</w:t>
      </w:r>
      <w:r w:rsidR="0042617B">
        <w:rPr>
          <w:rFonts w:ascii="Times New Roman" w:eastAsia="Times New Roman" w:hAnsi="Times New Roman"/>
          <w:sz w:val="24"/>
          <w:szCs w:val="24"/>
        </w:rPr>
        <w:t>s continue to be butchered for </w:t>
      </w:r>
      <w:r w:rsidRPr="00181511">
        <w:rPr>
          <w:rFonts w:ascii="Times New Roman" w:eastAsia="Times New Roman" w:hAnsi="Times New Roman"/>
          <w:sz w:val="24"/>
          <w:szCs w:val="24"/>
        </w:rPr>
        <w:t>their skin, feathers, tusks, and internal organs, or taken as savage pets. </w:t>
      </w:r>
    </w:p>
    <w:p w:rsidR="0042617B"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 xml:space="preserve">Việc săn bắn không còn là nguyên nhân chính nữa, mặc dù các loài chim và </w:t>
      </w:r>
      <w:r w:rsidR="0042617B">
        <w:rPr>
          <w:rFonts w:ascii="Times New Roman" w:eastAsia="Times New Roman" w:hAnsi="Times New Roman"/>
          <w:sz w:val="24"/>
          <w:szCs w:val="24"/>
        </w:rPr>
        <w:t>động vật quý hiếm tiếp </w:t>
      </w:r>
      <w:r w:rsidRPr="00181511">
        <w:rPr>
          <w:rFonts w:ascii="Times New Roman" w:eastAsia="Times New Roman" w:hAnsi="Times New Roman"/>
          <w:sz w:val="24"/>
          <w:szCs w:val="24"/>
        </w:rPr>
        <w:t xml:space="preserve">tục bị đánh cắp để lấy da, lông, ngà và các cơ quan nội tạng, hoặc được coi như những con thú cưng hung dữ.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B.</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27 (VD)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Đọc hiểu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Từ “</w:t>
      </w:r>
      <w:r w:rsidRPr="00C21B71">
        <w:rPr>
          <w:rFonts w:ascii="Times New Roman" w:eastAsia="Times New Roman" w:hAnsi="Times New Roman"/>
          <w:b/>
          <w:bCs/>
          <w:i/>
          <w:iCs/>
          <w:sz w:val="24"/>
          <w:szCs w:val="24"/>
          <w:u w:val="single"/>
        </w:rPr>
        <w:t>b</w:t>
      </w:r>
      <w:r w:rsidRPr="00181511">
        <w:rPr>
          <w:rFonts w:ascii="Times New Roman" w:eastAsia="Times New Roman" w:hAnsi="Times New Roman"/>
          <w:b/>
          <w:bCs/>
          <w:i/>
          <w:iCs/>
          <w:sz w:val="24"/>
          <w:szCs w:val="24"/>
          <w:u w:val="single"/>
        </w:rPr>
        <w:t>utchered</w:t>
      </w:r>
      <w:r w:rsidRPr="00181511">
        <w:rPr>
          <w:rFonts w:ascii="Times New Roman" w:eastAsia="Times New Roman" w:hAnsi="Times New Roman"/>
          <w:sz w:val="24"/>
          <w:szCs w:val="24"/>
        </w:rPr>
        <w:t>” ở đoạn 3 gần nghĩa nhất với _______.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lastRenderedPageBreak/>
        <w:t>butchered: bị giết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killed: bị giết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cooked: được nấu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traded: được trao đổi, mua bán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raised: bị nâng lên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=&gt; butchered = killed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Thông tin: </w:t>
      </w:r>
      <w:r w:rsidRPr="00181511">
        <w:rPr>
          <w:rFonts w:ascii="Times New Roman" w:eastAsia="Times New Roman" w:hAnsi="Times New Roman"/>
          <w:sz w:val="24"/>
          <w:szCs w:val="24"/>
        </w:rPr>
        <w:t xml:space="preserve">Hunting is no longer the major culprit, although rare birds and animals continue to be </w:t>
      </w:r>
      <w:r w:rsidRPr="00C21B71">
        <w:rPr>
          <w:rFonts w:ascii="Times New Roman" w:eastAsia="Times New Roman" w:hAnsi="Times New Roman"/>
          <w:b/>
          <w:bCs/>
          <w:i/>
          <w:iCs/>
          <w:sz w:val="24"/>
          <w:szCs w:val="24"/>
          <w:u w:val="single"/>
        </w:rPr>
        <w:t>b</w:t>
      </w:r>
      <w:r w:rsidRPr="00181511">
        <w:rPr>
          <w:rFonts w:ascii="Times New Roman" w:eastAsia="Times New Roman" w:hAnsi="Times New Roman"/>
          <w:b/>
          <w:bCs/>
          <w:i/>
          <w:iCs/>
          <w:sz w:val="24"/>
          <w:szCs w:val="24"/>
          <w:u w:val="single"/>
        </w:rPr>
        <w:t>utchered</w:t>
      </w:r>
      <w:r w:rsidRPr="0042617B">
        <w:rPr>
          <w:rFonts w:ascii="Times New Roman" w:eastAsia="Times New Roman" w:hAnsi="Times New Roman"/>
          <w:b/>
          <w:bCs/>
          <w:i/>
          <w:iCs/>
          <w:sz w:val="24"/>
          <w:szCs w:val="24"/>
        </w:rPr>
        <w:t xml:space="preserve"> </w:t>
      </w:r>
      <w:r w:rsidR="0042617B">
        <w:rPr>
          <w:rFonts w:ascii="Times New Roman" w:eastAsia="Times New Roman" w:hAnsi="Times New Roman"/>
          <w:sz w:val="24"/>
          <w:szCs w:val="24"/>
        </w:rPr>
        <w:t>for </w:t>
      </w:r>
      <w:r w:rsidRPr="00181511">
        <w:rPr>
          <w:rFonts w:ascii="Times New Roman" w:eastAsia="Times New Roman" w:hAnsi="Times New Roman"/>
          <w:sz w:val="24"/>
          <w:szCs w:val="24"/>
        </w:rPr>
        <w:t>their skin, feathers, tusks, and internal organs, or taken as savage pets.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Săn bắn không còn là thủ phạm chính, mặc dù các loài chim và động vật quý hiếm tiếp tục bị giết để lấy da, lông, ngà và các cơ quan nội tạng, hoặc được coi là thú cưng man rợ.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A.</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28 (VDC)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Đọc hiểu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Có thể được suy ra từ đoạn văn rằng_____________ </w:t>
      </w:r>
    </w:p>
    <w:p w:rsidR="0042617B"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các nhà khoa học không thể xác định được nguyên nhân gây ra sự tuyệt chủng hàng loạt của các loài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săn bắn là yếu tố chính góp phần làm tăng tốc độ tu</w:t>
      </w:r>
      <w:r w:rsidR="0042617B">
        <w:rPr>
          <w:rFonts w:ascii="Times New Roman" w:eastAsia="Times New Roman" w:hAnsi="Times New Roman"/>
          <w:sz w:val="24"/>
          <w:szCs w:val="24"/>
        </w:rPr>
        <w:t>yệt chủng của các loài</w:t>
      </w:r>
    </w:p>
    <w:p w:rsidR="0042617B"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sự tuyệt chủng hàng loạt hiện nay khác với năm trường hợp khác ở chỗ nó do con người gây ra  </w:t>
      </w:r>
    </w:p>
    <w:p w:rsidR="0042617B"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sự hủy hoại môi trường sống chỉ là một phần nhỏ vào sự tuyệt chủ</w:t>
      </w:r>
      <w:r w:rsidR="0042617B">
        <w:rPr>
          <w:rFonts w:ascii="Times New Roman" w:eastAsia="Times New Roman" w:hAnsi="Times New Roman"/>
          <w:sz w:val="24"/>
          <w:szCs w:val="24"/>
        </w:rPr>
        <w:t>ng hàng loạt của loài hiện nay</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Thông tin:  </w:t>
      </w:r>
    </w:p>
    <w:p w:rsidR="0042617B"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There have been five such extinctions, each provoked by cataclysmic evol</w:t>
      </w:r>
      <w:r w:rsidR="0042617B">
        <w:rPr>
          <w:rFonts w:ascii="Times New Roman" w:eastAsia="Times New Roman" w:hAnsi="Times New Roman"/>
          <w:sz w:val="24"/>
          <w:szCs w:val="24"/>
        </w:rPr>
        <w:t>utionary events caused by some </w:t>
      </w:r>
      <w:r w:rsidRPr="00181511">
        <w:rPr>
          <w:rFonts w:ascii="Times New Roman" w:eastAsia="Times New Roman" w:hAnsi="Times New Roman"/>
          <w:sz w:val="24"/>
          <w:szCs w:val="24"/>
        </w:rPr>
        <w:t>geological eruption, climate shift, or space junk slamming into the Earth. Scientist</w:t>
      </w:r>
      <w:r w:rsidR="0042617B">
        <w:rPr>
          <w:rFonts w:ascii="Times New Roman" w:eastAsia="Times New Roman" w:hAnsi="Times New Roman"/>
          <w:sz w:val="24"/>
          <w:szCs w:val="24"/>
        </w:rPr>
        <w:t>s now believe that another mass</w:t>
      </w:r>
      <w:r w:rsidRPr="00181511">
        <w:rPr>
          <w:rFonts w:ascii="Times New Roman" w:eastAsia="Times New Roman" w:hAnsi="Times New Roman"/>
          <w:sz w:val="24"/>
          <w:szCs w:val="24"/>
        </w:rPr>
        <w:t xml:space="preserve"> extinction of species is currently under way – and this time human fingerprints are on the trigger. =&gt; chọn C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Hunting is no longer the major culprit, although rare birds and animals continue t</w:t>
      </w:r>
      <w:r w:rsidR="0042617B">
        <w:rPr>
          <w:rFonts w:ascii="Times New Roman" w:eastAsia="Times New Roman" w:hAnsi="Times New Roman"/>
          <w:sz w:val="24"/>
          <w:szCs w:val="24"/>
        </w:rPr>
        <w:t>o be butchered for their skin, </w:t>
      </w:r>
      <w:r w:rsidRPr="00181511">
        <w:rPr>
          <w:rFonts w:ascii="Times New Roman" w:eastAsia="Times New Roman" w:hAnsi="Times New Roman"/>
          <w:sz w:val="24"/>
          <w:szCs w:val="24"/>
        </w:rPr>
        <w:t>feathers, tusks, and internal organs, or taken as savage pets. =&gt; loại B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Today the main threat comes from the destruction of the habitat of wild plant</w:t>
      </w:r>
      <w:r w:rsidR="0042617B">
        <w:rPr>
          <w:rFonts w:ascii="Times New Roman" w:eastAsia="Times New Roman" w:hAnsi="Times New Roman"/>
          <w:sz w:val="24"/>
          <w:szCs w:val="24"/>
        </w:rPr>
        <w:t>s, animals, and insects need to</w:t>
      </w:r>
      <w:r w:rsidRPr="00181511">
        <w:rPr>
          <w:rFonts w:ascii="Times New Roman" w:eastAsia="Times New Roman" w:hAnsi="Times New Roman"/>
          <w:sz w:val="24"/>
          <w:szCs w:val="24"/>
        </w:rPr>
        <w:t xml:space="preserve"> survive. =&gt; loại D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Scientists have identified two ways in which species disappear. =&gt; loại A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Tạm dịch:  </w:t>
      </w:r>
    </w:p>
    <w:p w:rsidR="0042617B"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Đã có năm cuộc tuyệt chủng như vậy, mỗi sự kiện bị gây ra bởi các sự kiện tiến hóa thảm khốc bởi một số vụ phun trào địa chất, biến đổi khí hậu hoặc rác vũ trụ rơi xuống Trái đất. Các nhà k</w:t>
      </w:r>
      <w:r w:rsidR="0042617B">
        <w:rPr>
          <w:rFonts w:ascii="Times New Roman" w:eastAsia="Times New Roman" w:hAnsi="Times New Roman"/>
          <w:sz w:val="24"/>
          <w:szCs w:val="24"/>
        </w:rPr>
        <w:t>hoa học hiện tin rằng một cuộc </w:t>
      </w:r>
      <w:r w:rsidRPr="00181511">
        <w:rPr>
          <w:rFonts w:ascii="Times New Roman" w:eastAsia="Times New Roman" w:hAnsi="Times New Roman"/>
          <w:sz w:val="24"/>
          <w:szCs w:val="24"/>
        </w:rPr>
        <w:t xml:space="preserve">tuyệt chủng hàng loạt khác đang tiếp diễn - và lần này thì có dính dáng đến bàn tay con người. </w:t>
      </w:r>
    </w:p>
    <w:p w:rsidR="0042617B"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Việc săn bắn không còn là nguyên nhân chính nữa, mặc dù các loài chim và động</w:t>
      </w:r>
      <w:r w:rsidR="0042617B">
        <w:rPr>
          <w:rFonts w:ascii="Times New Roman" w:eastAsia="Times New Roman" w:hAnsi="Times New Roman"/>
          <w:sz w:val="24"/>
          <w:szCs w:val="24"/>
        </w:rPr>
        <w:t xml:space="preserve"> vật quý hiếm tiếp tục bị đánh </w:t>
      </w:r>
      <w:r w:rsidRPr="00181511">
        <w:rPr>
          <w:rFonts w:ascii="Times New Roman" w:eastAsia="Times New Roman" w:hAnsi="Times New Roman"/>
          <w:sz w:val="24"/>
          <w:szCs w:val="24"/>
        </w:rPr>
        <w:t xml:space="preserve">cắp để lấy da, lông, ngà và các cơ quan nội tạng, hoặc được coi như những con thú cưng hung dữ.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xml:space="preserve">- Ngày nay, mối đe dọa chủ yếu đến từ sự phá hủy môi trường sống của thực vật </w:t>
      </w:r>
      <w:r w:rsidR="0042617B">
        <w:rPr>
          <w:rFonts w:ascii="Times New Roman" w:eastAsia="Times New Roman" w:hAnsi="Times New Roman"/>
          <w:sz w:val="24"/>
          <w:szCs w:val="24"/>
        </w:rPr>
        <w:t>hoang dã, động vật và côn trùng</w:t>
      </w:r>
      <w:r w:rsidRPr="00181511">
        <w:rPr>
          <w:rFonts w:ascii="Times New Roman" w:eastAsia="Times New Roman" w:hAnsi="Times New Roman"/>
          <w:sz w:val="24"/>
          <w:szCs w:val="24"/>
        </w:rPr>
        <w:t xml:space="preserve"> cần để tồn tại.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Các nhà khoa học đã xác định được hai cách mà các loài vật biến mất.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C.</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Dịch bài đọc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u w:val="single"/>
        </w:rPr>
        <w:t>Nội dung dịch:</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xml:space="preserve">Các nhà khoa học đã xác định được hai cách mà các loài biến mất. Đầu tiên là </w:t>
      </w:r>
      <w:r w:rsidR="0042617B">
        <w:rPr>
          <w:rFonts w:ascii="Times New Roman" w:eastAsia="Times New Roman" w:hAnsi="Times New Roman"/>
          <w:sz w:val="24"/>
          <w:szCs w:val="24"/>
        </w:rPr>
        <w:t>thông qua các cuộc tuyệt chủng </w:t>
      </w:r>
      <w:r w:rsidRPr="00181511">
        <w:rPr>
          <w:rFonts w:ascii="Times New Roman" w:eastAsia="Times New Roman" w:hAnsi="Times New Roman"/>
          <w:sz w:val="24"/>
          <w:szCs w:val="24"/>
        </w:rPr>
        <w:t>thông thường hoặc ‘nền’, nơi các loài không thích nghi được dần dần bị thay thế</w:t>
      </w:r>
      <w:r w:rsidR="0042617B">
        <w:rPr>
          <w:rFonts w:ascii="Times New Roman" w:eastAsia="Times New Roman" w:hAnsi="Times New Roman"/>
          <w:sz w:val="24"/>
          <w:szCs w:val="24"/>
        </w:rPr>
        <w:t xml:space="preserve"> bằng các dạng sống thích nghi </w:t>
      </w:r>
      <w:r w:rsidRPr="00181511">
        <w:rPr>
          <w:rFonts w:ascii="Times New Roman" w:eastAsia="Times New Roman" w:hAnsi="Times New Roman"/>
          <w:sz w:val="24"/>
          <w:szCs w:val="24"/>
        </w:rPr>
        <w:t xml:space="preserve">hơn. Thứ hai là khi số lượng lớn các loài đi đến tường trong khoảng thời gian sinh </w:t>
      </w:r>
      <w:r w:rsidR="0042617B">
        <w:rPr>
          <w:rFonts w:ascii="Times New Roman" w:eastAsia="Times New Roman" w:hAnsi="Times New Roman"/>
          <w:sz w:val="24"/>
          <w:szCs w:val="24"/>
        </w:rPr>
        <w:t>học tương đối ngắn. Đã có</w:t>
      </w:r>
      <w:r w:rsidRPr="00181511">
        <w:rPr>
          <w:rFonts w:ascii="Times New Roman" w:eastAsia="Times New Roman" w:hAnsi="Times New Roman"/>
          <w:sz w:val="24"/>
          <w:szCs w:val="24"/>
        </w:rPr>
        <w:t xml:space="preserve"> năm lần tuyệt chủng như vậy, mỗi lần được kích thích bởi các sự kiện tiến hóa đ</w:t>
      </w:r>
      <w:r w:rsidR="0042617B">
        <w:rPr>
          <w:rFonts w:ascii="Times New Roman" w:eastAsia="Times New Roman" w:hAnsi="Times New Roman"/>
          <w:sz w:val="24"/>
          <w:szCs w:val="24"/>
        </w:rPr>
        <w:t>ại hồng thủy gây ra bởi một số </w:t>
      </w:r>
      <w:r w:rsidRPr="00181511">
        <w:rPr>
          <w:rFonts w:ascii="Times New Roman" w:eastAsia="Times New Roman" w:hAnsi="Times New Roman"/>
          <w:sz w:val="24"/>
          <w:szCs w:val="24"/>
        </w:rPr>
        <w:t xml:space="preserve">vụ phun trào địa chất, sự thay đổi khí hậu hoặc rác không gian đâm vào Trái đất. </w:t>
      </w:r>
      <w:r w:rsidR="0042617B">
        <w:rPr>
          <w:rFonts w:ascii="Times New Roman" w:eastAsia="Times New Roman" w:hAnsi="Times New Roman"/>
          <w:sz w:val="24"/>
          <w:szCs w:val="24"/>
        </w:rPr>
        <w:t>Các nhà khoa học hiện tin rằng </w:t>
      </w:r>
      <w:r w:rsidRPr="00181511">
        <w:rPr>
          <w:rFonts w:ascii="Times New Roman" w:eastAsia="Times New Roman" w:hAnsi="Times New Roman"/>
          <w:sz w:val="24"/>
          <w:szCs w:val="24"/>
        </w:rPr>
        <w:t xml:space="preserve">một cuộc tuyệt chủng hàng loạt khác của các loài hiện đang được tiến hành - </w:t>
      </w:r>
      <w:r w:rsidR="0042617B">
        <w:rPr>
          <w:rFonts w:ascii="Times New Roman" w:eastAsia="Times New Roman" w:hAnsi="Times New Roman"/>
          <w:sz w:val="24"/>
          <w:szCs w:val="24"/>
        </w:rPr>
        <w:t>và lần này dấu vân tay của con </w:t>
      </w:r>
      <w:r w:rsidRPr="00181511">
        <w:rPr>
          <w:rFonts w:ascii="Times New Roman" w:eastAsia="Times New Roman" w:hAnsi="Times New Roman"/>
          <w:sz w:val="24"/>
          <w:szCs w:val="24"/>
        </w:rPr>
        <w:t>người đang được kích hoạt. Đơn giản bằng cách đòi hỏi ngày càng nhiều khôn</w:t>
      </w:r>
      <w:r w:rsidR="0042617B">
        <w:rPr>
          <w:rFonts w:ascii="Times New Roman" w:eastAsia="Times New Roman" w:hAnsi="Times New Roman"/>
          <w:sz w:val="24"/>
          <w:szCs w:val="24"/>
        </w:rPr>
        <w:t>g gian cho bản thân. Trong cuộc</w:t>
      </w:r>
      <w:r w:rsidRPr="00181511">
        <w:rPr>
          <w:rFonts w:ascii="Times New Roman" w:eastAsia="Times New Roman" w:hAnsi="Times New Roman"/>
          <w:sz w:val="24"/>
          <w:szCs w:val="24"/>
        </w:rPr>
        <w:t xml:space="preserve"> tấn công vào các hệ sinh thái xung quanh chúng ta, chúng ta đã sử dụng một số cô</w:t>
      </w:r>
      <w:r w:rsidR="0042617B">
        <w:rPr>
          <w:rFonts w:ascii="Times New Roman" w:eastAsia="Times New Roman" w:hAnsi="Times New Roman"/>
          <w:sz w:val="24"/>
          <w:szCs w:val="24"/>
        </w:rPr>
        <w:t>ng cụ, từ giáo và súng cho đến </w:t>
      </w:r>
      <w:r w:rsidRPr="00181511">
        <w:rPr>
          <w:rFonts w:ascii="Times New Roman" w:eastAsia="Times New Roman" w:hAnsi="Times New Roman"/>
          <w:sz w:val="24"/>
          <w:szCs w:val="24"/>
        </w:rPr>
        <w:t xml:space="preserve">máy ủi và cưa máy. Một số hệ sinh thái đặc biệt </w:t>
      </w:r>
      <w:r w:rsidRPr="00181511">
        <w:rPr>
          <w:rFonts w:ascii="Times New Roman" w:eastAsia="Times New Roman" w:hAnsi="Times New Roman"/>
          <w:sz w:val="24"/>
          <w:szCs w:val="24"/>
        </w:rPr>
        <w:lastRenderedPageBreak/>
        <w:t>phong phú đã được chứng mi</w:t>
      </w:r>
      <w:r w:rsidR="0042617B">
        <w:rPr>
          <w:rFonts w:ascii="Times New Roman" w:eastAsia="Times New Roman" w:hAnsi="Times New Roman"/>
          <w:sz w:val="24"/>
          <w:szCs w:val="24"/>
        </w:rPr>
        <w:t>nh là dễ bị tổn thương nhất. Ở </w:t>
      </w:r>
      <w:r w:rsidRPr="00181511">
        <w:rPr>
          <w:rFonts w:ascii="Times New Roman" w:eastAsia="Times New Roman" w:hAnsi="Times New Roman"/>
          <w:sz w:val="24"/>
          <w:szCs w:val="24"/>
        </w:rPr>
        <w:t>Hawaii, hơn một nửa số loài chim bản địa hiện đã biến mất - khoảng 50 loài. Nhữ</w:t>
      </w:r>
      <w:r w:rsidR="0042617B">
        <w:rPr>
          <w:rFonts w:ascii="Times New Roman" w:eastAsia="Times New Roman" w:hAnsi="Times New Roman"/>
          <w:sz w:val="24"/>
          <w:szCs w:val="24"/>
        </w:rPr>
        <w:t>ng cuộc tàn sát như vậy đã diễn</w:t>
      </w:r>
      <w:r w:rsidRPr="00181511">
        <w:rPr>
          <w:rFonts w:ascii="Times New Roman" w:eastAsia="Times New Roman" w:hAnsi="Times New Roman"/>
          <w:sz w:val="24"/>
          <w:szCs w:val="24"/>
        </w:rPr>
        <w:t xml:space="preserve"> ra trên khắp các cộng đồng đảo của Thái Bình Dương và Ấn Độ Dương. Trong</w:t>
      </w:r>
      <w:r w:rsidR="0042617B">
        <w:rPr>
          <w:rFonts w:ascii="Times New Roman" w:eastAsia="Times New Roman" w:hAnsi="Times New Roman"/>
          <w:sz w:val="24"/>
          <w:szCs w:val="24"/>
        </w:rPr>
        <w:t xml:space="preserve"> khi nhiều loài bị săn đuổi đến</w:t>
      </w:r>
      <w:r w:rsidRPr="00181511">
        <w:rPr>
          <w:rFonts w:ascii="Times New Roman" w:eastAsia="Times New Roman" w:hAnsi="Times New Roman"/>
          <w:sz w:val="24"/>
          <w:szCs w:val="24"/>
        </w:rPr>
        <w:t xml:space="preserve"> mức tuyệt chủng, những loài khác chỉ đơn giản là khuất phục trước 'những kẻ</w:t>
      </w:r>
      <w:r w:rsidR="0042617B">
        <w:rPr>
          <w:rFonts w:ascii="Times New Roman" w:eastAsia="Times New Roman" w:hAnsi="Times New Roman"/>
          <w:sz w:val="24"/>
          <w:szCs w:val="24"/>
        </w:rPr>
        <w:t xml:space="preserve"> săn mồi du nhập' mà con người </w:t>
      </w:r>
      <w:r w:rsidRPr="00181511">
        <w:rPr>
          <w:rFonts w:ascii="Times New Roman" w:eastAsia="Times New Roman" w:hAnsi="Times New Roman"/>
          <w:sz w:val="24"/>
          <w:szCs w:val="24"/>
        </w:rPr>
        <w:t>mang theo: mèo, chó, lợn và chuột. Săn bắt không còn là thủ phạm chính, mặc d</w:t>
      </w:r>
      <w:r w:rsidR="0042617B">
        <w:rPr>
          <w:rFonts w:ascii="Times New Roman" w:eastAsia="Times New Roman" w:hAnsi="Times New Roman"/>
          <w:sz w:val="24"/>
          <w:szCs w:val="24"/>
        </w:rPr>
        <w:t>ù các loài chim và động vật quý</w:t>
      </w:r>
      <w:r w:rsidRPr="00181511">
        <w:rPr>
          <w:rFonts w:ascii="Times New Roman" w:eastAsia="Times New Roman" w:hAnsi="Times New Roman"/>
          <w:sz w:val="24"/>
          <w:szCs w:val="24"/>
        </w:rPr>
        <w:t xml:space="preserve"> hiếm vẫn tiếp tục bị giết thịt để lấy da, lông, ngà và các cơ quan nội tạng hoặc bị</w:t>
      </w:r>
      <w:r w:rsidR="0042617B">
        <w:rPr>
          <w:rFonts w:ascii="Times New Roman" w:eastAsia="Times New Roman" w:hAnsi="Times New Roman"/>
          <w:sz w:val="24"/>
          <w:szCs w:val="24"/>
        </w:rPr>
        <w:t xml:space="preserve"> lấy làm vật nuôi dã man. Ngày </w:t>
      </w:r>
      <w:r w:rsidRPr="00181511">
        <w:rPr>
          <w:rFonts w:ascii="Times New Roman" w:eastAsia="Times New Roman" w:hAnsi="Times New Roman"/>
          <w:sz w:val="24"/>
          <w:szCs w:val="24"/>
        </w:rPr>
        <w:t>nay mối đe dọa chính đến từ sự phá hủy môi trường sống của các loài thực vật h</w:t>
      </w:r>
      <w:r w:rsidR="0042617B">
        <w:rPr>
          <w:rFonts w:ascii="Times New Roman" w:eastAsia="Times New Roman" w:hAnsi="Times New Roman"/>
          <w:sz w:val="24"/>
          <w:szCs w:val="24"/>
        </w:rPr>
        <w:t>oang dã, động vật và côn trùng </w:t>
      </w:r>
      <w:r w:rsidRPr="00181511">
        <w:rPr>
          <w:rFonts w:ascii="Times New Roman" w:eastAsia="Times New Roman" w:hAnsi="Times New Roman"/>
          <w:sz w:val="24"/>
          <w:szCs w:val="24"/>
        </w:rPr>
        <w:t>cần để tồn tại. Việc tháo nước và đắp đập các vùng đất ngập nước và các dòng sông đang đe dọa chuỗi thức ăn thủy sản và ngành thủy sản của chính chúng ta. Đánh bắt quá mức và sự phá h</w:t>
      </w:r>
      <w:r w:rsidR="0042617B">
        <w:rPr>
          <w:rFonts w:ascii="Times New Roman" w:eastAsia="Times New Roman" w:hAnsi="Times New Roman"/>
          <w:sz w:val="24"/>
          <w:szCs w:val="24"/>
        </w:rPr>
        <w:t>ủy các rạn san hô mỏng manh phá</w:t>
      </w:r>
      <w:r w:rsidRPr="00181511">
        <w:rPr>
          <w:rFonts w:ascii="Times New Roman" w:eastAsia="Times New Roman" w:hAnsi="Times New Roman"/>
          <w:sz w:val="24"/>
          <w:szCs w:val="24"/>
        </w:rPr>
        <w:t xml:space="preserve"> hủy đa dạng sinh học đại dương. Nạn phá rừng đang gây ra một thiệt hại đáng kin</w:t>
      </w:r>
      <w:r w:rsidR="0042617B">
        <w:rPr>
          <w:rFonts w:ascii="Times New Roman" w:eastAsia="Times New Roman" w:hAnsi="Times New Roman"/>
          <w:sz w:val="24"/>
          <w:szCs w:val="24"/>
        </w:rPr>
        <w:t>h ngạc, đặc biệt là ở các vùng </w:t>
      </w:r>
      <w:r w:rsidRPr="00181511">
        <w:rPr>
          <w:rFonts w:ascii="Times New Roman" w:eastAsia="Times New Roman" w:hAnsi="Times New Roman"/>
          <w:sz w:val="24"/>
          <w:szCs w:val="24"/>
        </w:rPr>
        <w:t xml:space="preserve">nhiệt đới, nơi có nguy cơ đa dạng sinh học toàn cầu cao nhất. Độ che phủ của rừng </w:t>
      </w:r>
      <w:r w:rsidR="0042617B">
        <w:rPr>
          <w:rFonts w:ascii="Times New Roman" w:eastAsia="Times New Roman" w:hAnsi="Times New Roman"/>
          <w:sz w:val="24"/>
          <w:szCs w:val="24"/>
        </w:rPr>
        <w:t>nhiệt đới bị thu hẹp ở lưu vực </w:t>
      </w:r>
      <w:r w:rsidRPr="00181511">
        <w:rPr>
          <w:rFonts w:ascii="Times New Roman" w:eastAsia="Times New Roman" w:hAnsi="Times New Roman"/>
          <w:sz w:val="24"/>
          <w:szCs w:val="24"/>
        </w:rPr>
        <w:t>sông Congo và sông Amazon và những nơi như Borneo và Madagascar có rất nh</w:t>
      </w:r>
      <w:r w:rsidR="0042617B">
        <w:rPr>
          <w:rFonts w:ascii="Times New Roman" w:eastAsia="Times New Roman" w:hAnsi="Times New Roman"/>
          <w:sz w:val="24"/>
          <w:szCs w:val="24"/>
        </w:rPr>
        <w:t>iều loài trên mỗi ha không nơi </w:t>
      </w:r>
      <w:r w:rsidRPr="00181511">
        <w:rPr>
          <w:rFonts w:ascii="Times New Roman" w:eastAsia="Times New Roman" w:hAnsi="Times New Roman"/>
          <w:sz w:val="24"/>
          <w:szCs w:val="24"/>
        </w:rPr>
        <w:t>nào có được. Khi những ha đất quý giá đó bị nhấn chìm hoặc biến thành đồng cỏ kh</w:t>
      </w:r>
      <w:r w:rsidR="0042617B">
        <w:rPr>
          <w:rFonts w:ascii="Times New Roman" w:eastAsia="Times New Roman" w:hAnsi="Times New Roman"/>
          <w:sz w:val="24"/>
          <w:szCs w:val="24"/>
        </w:rPr>
        <w:t>ô cằn và đất trồng trọt, những </w:t>
      </w:r>
      <w:r w:rsidRPr="00181511">
        <w:rPr>
          <w:rFonts w:ascii="Times New Roman" w:eastAsia="Times New Roman" w:hAnsi="Times New Roman"/>
          <w:sz w:val="24"/>
          <w:szCs w:val="24"/>
        </w:rPr>
        <w:t xml:space="preserve">loài </w:t>
      </w:r>
      <w:r w:rsidR="0042617B">
        <w:rPr>
          <w:rFonts w:ascii="Times New Roman" w:eastAsia="Times New Roman" w:hAnsi="Times New Roman"/>
          <w:sz w:val="24"/>
          <w:szCs w:val="24"/>
        </w:rPr>
        <w:t>như vậy sẽ biến mất vĩnh viễn.</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29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Động từ khuyết thiếu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Câu gốc: Có thể có một trăm người trong cuộc họp.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Nên có một trăm người tại cuộc họp.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Có thể có một trăm người tại cuộc họp.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Phải có một trăm người tại cuộc họp.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Phải có một trăm người tại cuộc họp.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Có thể có một trăm người tại cuộc họp.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B.</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30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Câu trực tiếp – gián tiếp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Câu gốc: “Tôi sẽ không bao giờ quên lần hẹn hò đầu tiên của chúng tôi,” Anna nói. </w:t>
      </w:r>
    </w:p>
    <w:p w:rsidR="0042617B"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Ann nói rằng cô ấy sẽ không bao giờ quên buổi hẹn hò đầu tiên của họ. =&gt; Sai: chưa lùi thì </w:t>
      </w:r>
    </w:p>
    <w:p w:rsidR="0042617B"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Ann nói rằng cô ấy sẽ không bao giờ quên buổi hẹn hò đầu tiên của chúng tôi. =&gt; Sai: our =&gt; their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Ann nói rằng cô ấy sẽ không bao giờ quên cuộc gặp gỡ đầu tiên của họ. </w:t>
      </w:r>
    </w:p>
    <w:p w:rsidR="0042617B"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Ann nói rằng cô ấy sẽ không bao giờ quên cuộc gặp gỡ của chúng tôi. =&gt; Sai: chưa lùi thì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Ann nói rằng cô ấy sẽ không bao giờ quên cuộc gặp gỡ đầu tiên của họ.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C.</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31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Thì của động từ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Cấu trúc: The last time + S + V(QK)… = S + haven’t/hasn’t + VP2…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Câu gốc: Lần cuối cùng cô đưa các con đi chơi sở thú là cách đây hai tháng. </w:t>
      </w:r>
    </w:p>
    <w:p w:rsidR="0042617B"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Cô ấy đã không đưa con mình đến sở thú hai tháng trước. =&gt; Không phù hợp nghĩa </w:t>
      </w:r>
    </w:p>
    <w:p w:rsidR="0042617B"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Cô ấy đã đưa các con của cô ấy đến sở thú được hai tháng. =&gt; Không phù hợp nghĩa </w:t>
      </w:r>
    </w:p>
    <w:p w:rsidR="0042617B"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Cô ấy đã có hai tháng để đưa các con của cô ấy đến sở thú. =&gt; Không phù hợp nghĩa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Cô ấy đã không đưa con mình đến sở thú trong hai tháng.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Cô ấy đã không đưa con mình đến sở thú trong hai tháng.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D.</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32 (VDC)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Đọc hiểu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Ý chính của bài là gì?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Cuộc hành trình của các cậu bé thiếu niên Masai đến lễ hội Eunoto </w:t>
      </w:r>
    </w:p>
    <w:p w:rsidR="0042617B"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lastRenderedPageBreak/>
        <w:t>B.</w:t>
      </w:r>
      <w:r w:rsidRPr="00181511">
        <w:rPr>
          <w:rFonts w:ascii="Times New Roman" w:eastAsia="Times New Roman" w:hAnsi="Times New Roman"/>
          <w:sz w:val="24"/>
          <w:szCs w:val="24"/>
        </w:rPr>
        <w:t xml:space="preserve"> Những lý do giải thích cho sự nổi tiếng của người Masai so với các bộ lạc châu Phi khác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Buổi lễ đánh dấu sự bắt đầu trưởng thành của các cậu bé Masai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Tầm quan trọng của Eunoto trong cuộc sống của người dân châu Phi </w:t>
      </w:r>
    </w:p>
    <w:p w:rsidR="0042617B"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Thông tin: </w:t>
      </w:r>
      <w:r w:rsidRPr="00181511">
        <w:rPr>
          <w:rFonts w:ascii="Times New Roman" w:eastAsia="Times New Roman" w:hAnsi="Times New Roman"/>
          <w:sz w:val="24"/>
          <w:szCs w:val="24"/>
        </w:rPr>
        <w:t xml:space="preserve">There are many African tribes but, for many people, the Masai are the most well-known. </w:t>
      </w:r>
    </w:p>
    <w:p w:rsidR="0042617B"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 xml:space="preserve">Có rất nhiều bộ lạc châu Phi nhưng đối với nhiều người, tộc Masai là bộ tộc được biết đến nhiều nhất.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C.</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33 (VD)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Đọc hiểu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Từ “</w:t>
      </w:r>
      <w:r w:rsidRPr="00C21B71">
        <w:rPr>
          <w:rFonts w:ascii="Times New Roman" w:eastAsia="Times New Roman" w:hAnsi="Times New Roman"/>
          <w:b/>
          <w:bCs/>
          <w:i/>
          <w:iCs/>
          <w:sz w:val="24"/>
          <w:szCs w:val="24"/>
          <w:u w:val="single"/>
        </w:rPr>
        <w:t>t</w:t>
      </w:r>
      <w:r w:rsidRPr="00181511">
        <w:rPr>
          <w:rFonts w:ascii="Times New Roman" w:eastAsia="Times New Roman" w:hAnsi="Times New Roman"/>
          <w:b/>
          <w:bCs/>
          <w:i/>
          <w:iCs/>
          <w:sz w:val="24"/>
          <w:szCs w:val="24"/>
          <w:u w:val="single"/>
        </w:rPr>
        <w:t>hem</w:t>
      </w:r>
      <w:r w:rsidRPr="00181511">
        <w:rPr>
          <w:rFonts w:ascii="Times New Roman" w:eastAsia="Times New Roman" w:hAnsi="Times New Roman"/>
          <w:sz w:val="24"/>
          <w:szCs w:val="24"/>
        </w:rPr>
        <w:t>” trong đoạn 3 đề cập đến _______. </w:t>
      </w:r>
    </w:p>
    <w:p w:rsidR="00181511" w:rsidRPr="00181511" w:rsidRDefault="0042617B"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Pr>
          <w:rFonts w:ascii="Times New Roman" w:eastAsia="Times New Roman" w:hAnsi="Times New Roman"/>
          <w:sz w:val="24"/>
          <w:szCs w:val="24"/>
        </w:rPr>
        <w:t xml:space="preserve"> mẹ của họ</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những cậu bé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các bộ lạc khác nhau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các trưởng lão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Thông tin: </w:t>
      </w:r>
      <w:r w:rsidRPr="00181511">
        <w:rPr>
          <w:rFonts w:ascii="Times New Roman" w:eastAsia="Times New Roman" w:hAnsi="Times New Roman"/>
          <w:sz w:val="24"/>
          <w:szCs w:val="24"/>
        </w:rPr>
        <w:t>Later, the senior elders from different tribes will sit inside this place and</w:t>
      </w:r>
      <w:r w:rsidR="009C7418">
        <w:rPr>
          <w:rFonts w:ascii="Times New Roman" w:eastAsia="Times New Roman" w:hAnsi="Times New Roman"/>
          <w:sz w:val="24"/>
          <w:szCs w:val="24"/>
        </w:rPr>
        <w:t>, at different times, the boys </w:t>
      </w:r>
      <w:r w:rsidRPr="00181511">
        <w:rPr>
          <w:rFonts w:ascii="Times New Roman" w:eastAsia="Times New Roman" w:hAnsi="Times New Roman"/>
          <w:sz w:val="24"/>
          <w:szCs w:val="24"/>
        </w:rPr>
        <w:t xml:space="preserve">go inside to meet </w:t>
      </w:r>
      <w:r w:rsidRPr="00C21B71">
        <w:rPr>
          <w:rFonts w:ascii="Times New Roman" w:eastAsia="Times New Roman" w:hAnsi="Times New Roman"/>
          <w:b/>
          <w:bCs/>
          <w:i/>
          <w:iCs/>
          <w:sz w:val="24"/>
          <w:szCs w:val="24"/>
          <w:u w:val="single"/>
        </w:rPr>
        <w:t>t</w:t>
      </w:r>
      <w:r w:rsidRPr="00181511">
        <w:rPr>
          <w:rFonts w:ascii="Times New Roman" w:eastAsia="Times New Roman" w:hAnsi="Times New Roman"/>
          <w:b/>
          <w:bCs/>
          <w:i/>
          <w:iCs/>
          <w:sz w:val="24"/>
          <w:szCs w:val="24"/>
          <w:u w:val="single"/>
        </w:rPr>
        <w:t>hem</w:t>
      </w:r>
      <w:r w:rsidRPr="00181511">
        <w:rPr>
          <w:rFonts w:ascii="Times New Roman" w:eastAsia="Times New Roman" w:hAnsi="Times New Roman"/>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Sau đó, các trưởng lão cao cấp từ các bộ lạc khác nhau sẽ ngồi bên t</w:t>
      </w:r>
      <w:r w:rsidR="009C7418">
        <w:rPr>
          <w:rFonts w:ascii="Times New Roman" w:eastAsia="Times New Roman" w:hAnsi="Times New Roman"/>
          <w:sz w:val="24"/>
          <w:szCs w:val="24"/>
        </w:rPr>
        <w:t>rong nơi này và vào những thời </w:t>
      </w:r>
      <w:r w:rsidRPr="00181511">
        <w:rPr>
          <w:rFonts w:ascii="Times New Roman" w:eastAsia="Times New Roman" w:hAnsi="Times New Roman"/>
          <w:sz w:val="24"/>
          <w:szCs w:val="24"/>
        </w:rPr>
        <w:t>điểm khác nhau, các chàng trai vào trong để gặp họ.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D.</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34 (VD)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Đọc hiểu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Từ “</w:t>
      </w:r>
      <w:r w:rsidRPr="00C21B71">
        <w:rPr>
          <w:rFonts w:ascii="Times New Roman" w:eastAsia="Times New Roman" w:hAnsi="Times New Roman"/>
          <w:b/>
          <w:bCs/>
          <w:i/>
          <w:iCs/>
          <w:sz w:val="24"/>
          <w:szCs w:val="24"/>
          <w:u w:val="single"/>
        </w:rPr>
        <w:t>a</w:t>
      </w:r>
      <w:r w:rsidRPr="00181511">
        <w:rPr>
          <w:rFonts w:ascii="Times New Roman" w:eastAsia="Times New Roman" w:hAnsi="Times New Roman"/>
          <w:b/>
          <w:bCs/>
          <w:i/>
          <w:iCs/>
          <w:sz w:val="24"/>
          <w:szCs w:val="24"/>
          <w:u w:val="single"/>
        </w:rPr>
        <w:t>lter</w:t>
      </w:r>
      <w:r w:rsidRPr="00181511">
        <w:rPr>
          <w:rFonts w:ascii="Times New Roman" w:eastAsia="Times New Roman" w:hAnsi="Times New Roman"/>
          <w:sz w:val="24"/>
          <w:szCs w:val="24"/>
        </w:rPr>
        <w:t>” trong đoạn 4 gần nghĩa nhất với _______.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khác nhau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phân biệt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duy trì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thay đổi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=&gt; alter (v) thay đổi = change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Thông tin: </w:t>
      </w:r>
      <w:r w:rsidRPr="00181511">
        <w:rPr>
          <w:rFonts w:ascii="Times New Roman" w:eastAsia="Times New Roman" w:hAnsi="Times New Roman"/>
          <w:sz w:val="24"/>
          <w:szCs w:val="24"/>
        </w:rPr>
        <w:t xml:space="preserve">The teenagers also have to </w:t>
      </w:r>
      <w:r w:rsidRPr="009C7418">
        <w:rPr>
          <w:rFonts w:ascii="Times New Roman" w:eastAsia="Times New Roman" w:hAnsi="Times New Roman"/>
          <w:b/>
          <w:bCs/>
          <w:i/>
          <w:iCs/>
          <w:sz w:val="24"/>
          <w:szCs w:val="24"/>
          <w:u w:val="single"/>
        </w:rPr>
        <w:t>a</w:t>
      </w:r>
      <w:r w:rsidRPr="00181511">
        <w:rPr>
          <w:rFonts w:ascii="Times New Roman" w:eastAsia="Times New Roman" w:hAnsi="Times New Roman"/>
          <w:b/>
          <w:bCs/>
          <w:i/>
          <w:iCs/>
          <w:sz w:val="24"/>
          <w:szCs w:val="24"/>
          <w:u w:val="single"/>
        </w:rPr>
        <w:t>lter</w:t>
      </w:r>
      <w:r w:rsidRPr="00181511">
        <w:rPr>
          <w:rFonts w:ascii="Times New Roman" w:eastAsia="Times New Roman" w:hAnsi="Times New Roman"/>
          <w:b/>
          <w:bCs/>
          <w:i/>
          <w:iCs/>
          <w:sz w:val="24"/>
          <w:szCs w:val="24"/>
        </w:rPr>
        <w:t xml:space="preserve"> </w:t>
      </w:r>
      <w:r w:rsidRPr="00181511">
        <w:rPr>
          <w:rFonts w:ascii="Times New Roman" w:eastAsia="Times New Roman" w:hAnsi="Times New Roman"/>
          <w:sz w:val="24"/>
          <w:szCs w:val="24"/>
        </w:rPr>
        <w:t>their appearance at Eunoto. Masai boy</w:t>
      </w:r>
      <w:r w:rsidR="009C7418">
        <w:rPr>
          <w:rFonts w:ascii="Times New Roman" w:eastAsia="Times New Roman" w:hAnsi="Times New Roman"/>
          <w:sz w:val="24"/>
          <w:szCs w:val="24"/>
        </w:rPr>
        <w:t>s' hair is very long before the</w:t>
      </w:r>
      <w:r w:rsidRPr="00181511">
        <w:rPr>
          <w:rFonts w:ascii="Times New Roman" w:eastAsia="Times New Roman" w:hAnsi="Times New Roman"/>
          <w:sz w:val="24"/>
          <w:szCs w:val="24"/>
        </w:rPr>
        <w:t xml:space="preserve"> ritual but they have to cut it off.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Các thanh thiếu niên cũng phải thay đổi ngoại hình của họ ở Eunoto.</w:t>
      </w:r>
      <w:r w:rsidR="009C7418">
        <w:rPr>
          <w:rFonts w:ascii="Times New Roman" w:eastAsia="Times New Roman" w:hAnsi="Times New Roman"/>
          <w:sz w:val="24"/>
          <w:szCs w:val="24"/>
        </w:rPr>
        <w:t xml:space="preserve"> Tóc của các chàng trai Masai </w:t>
      </w:r>
      <w:r w:rsidRPr="00181511">
        <w:rPr>
          <w:rFonts w:ascii="Times New Roman" w:eastAsia="Times New Roman" w:hAnsi="Times New Roman"/>
          <w:sz w:val="24"/>
          <w:szCs w:val="24"/>
        </w:rPr>
        <w:t>rất dài trước nghi lễ nhưng họ phải cắt đi.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D.</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35 (VD)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Đọc hiểu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Theo đoạn văn, các cậu thiếu niên làm gì ở Eunoto?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Thay quần áo của họ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Đánh nhau với các bộ lạc khác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Vẽ cơ thể của họ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Nhận tên mới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Thông tin: </w:t>
      </w:r>
      <w:r w:rsidRPr="00181511">
        <w:rPr>
          <w:rFonts w:ascii="Times New Roman" w:eastAsia="Times New Roman" w:hAnsi="Times New Roman"/>
          <w:sz w:val="24"/>
          <w:szCs w:val="24"/>
        </w:rPr>
        <w:t>At the beginning of the ceremony, the teenagers paint their bodies whil</w:t>
      </w:r>
      <w:r w:rsidR="009C7418">
        <w:rPr>
          <w:rFonts w:ascii="Times New Roman" w:eastAsia="Times New Roman" w:hAnsi="Times New Roman"/>
          <w:sz w:val="24"/>
          <w:szCs w:val="24"/>
        </w:rPr>
        <w:t>e their mothers start to build </w:t>
      </w:r>
      <w:r w:rsidRPr="00181511">
        <w:rPr>
          <w:rFonts w:ascii="Times New Roman" w:eastAsia="Times New Roman" w:hAnsi="Times New Roman"/>
          <w:sz w:val="24"/>
          <w:szCs w:val="24"/>
        </w:rPr>
        <w:t>a place called the "Osingira," a sacred room in the middle of the celebrations.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Vào đầu buổi lễ, các thiếu niên sơn lên cơ thể của họ trong khi mẹ c</w:t>
      </w:r>
      <w:r w:rsidR="009C7418">
        <w:rPr>
          <w:rFonts w:ascii="Times New Roman" w:eastAsia="Times New Roman" w:hAnsi="Times New Roman"/>
          <w:sz w:val="24"/>
          <w:szCs w:val="24"/>
        </w:rPr>
        <w:t>ủa họ bắt đầu xây dựng một nơi </w:t>
      </w:r>
      <w:r w:rsidRPr="00181511">
        <w:rPr>
          <w:rFonts w:ascii="Times New Roman" w:eastAsia="Times New Roman" w:hAnsi="Times New Roman"/>
          <w:sz w:val="24"/>
          <w:szCs w:val="24"/>
        </w:rPr>
        <w:t>được gọi là "Osingira", một căn phòng thiêng ở giữa lễ kỷ niệm.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C.</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36 (VD)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Đọc hiểu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lastRenderedPageBreak/>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Theo đoạn văn, điều nào sau đây là ĐÚNG? </w:t>
      </w:r>
    </w:p>
    <w:p w:rsidR="009C7418"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Các nam thiếu niên Masai được cho lời khuyên từ những người lớn tuổi trước khi theo học tại Eunoto.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Eunoto là lễ dành cho cả nam và nữ thiếu niên Masai. </w:t>
      </w:r>
    </w:p>
    <w:p w:rsidR="009C7418"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Các nam thiếu niên Masai sẽ trở thành người lớn và kết hôn sau khi theo học tại Eunoto.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Eunoto kéo dài trong một ngày trên toàn khu vực giữa Kenya và Tanzania.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Thông tin: </w:t>
      </w:r>
      <w:r w:rsidRPr="00181511">
        <w:rPr>
          <w:rFonts w:ascii="Times New Roman" w:eastAsia="Times New Roman" w:hAnsi="Times New Roman"/>
          <w:sz w:val="24"/>
          <w:szCs w:val="24"/>
        </w:rPr>
        <w:t>The teenagers are no longer warriors. They are adult men and now</w:t>
      </w:r>
      <w:r w:rsidR="009C7418">
        <w:rPr>
          <w:rFonts w:ascii="Times New Roman" w:eastAsia="Times New Roman" w:hAnsi="Times New Roman"/>
          <w:sz w:val="24"/>
          <w:szCs w:val="24"/>
        </w:rPr>
        <w:t xml:space="preserve"> they will get married and have children.</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Các thiếu niên không còn là chiến binh nữa. Họ là những người đàn ông trưởng thành và bây giờ họ sẽ kết hôn và sinh con.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C.</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Dịch bài đọc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u w:val="single"/>
        </w:rPr>
        <w:t>Hướng dẫn dịch:</w:t>
      </w:r>
      <w:r w:rsidRPr="00181511">
        <w:rPr>
          <w:rFonts w:ascii="Times New Roman" w:eastAsia="Times New Roman" w:hAnsi="Times New Roman"/>
          <w:b/>
          <w:bCs/>
          <w:sz w:val="24"/>
          <w:szCs w:val="24"/>
        </w:rPr>
        <w:t> </w:t>
      </w:r>
    </w:p>
    <w:p w:rsidR="009C7418"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Có rất nhiều bộ lạc châu Phi nhưng đối với nhiều người, tộc Masai là bộ tộc đư</w:t>
      </w:r>
      <w:r w:rsidR="009C7418">
        <w:rPr>
          <w:rFonts w:ascii="Times New Roman" w:eastAsia="Times New Roman" w:hAnsi="Times New Roman"/>
          <w:sz w:val="24"/>
          <w:szCs w:val="24"/>
        </w:rPr>
        <w:t>ợc biết đến nhiều nhất. Họ nổi </w:t>
      </w:r>
      <w:r w:rsidRPr="00181511">
        <w:rPr>
          <w:rFonts w:ascii="Times New Roman" w:eastAsia="Times New Roman" w:hAnsi="Times New Roman"/>
          <w:sz w:val="24"/>
          <w:szCs w:val="24"/>
        </w:rPr>
        <w:t>tiếng với trang phục màu đỏ tươi và các nghi lễ của họ với nhiều âm nhạc và kh</w:t>
      </w:r>
      <w:r w:rsidR="009C7418">
        <w:rPr>
          <w:rFonts w:ascii="Times New Roman" w:eastAsia="Times New Roman" w:hAnsi="Times New Roman"/>
          <w:sz w:val="24"/>
          <w:szCs w:val="24"/>
        </w:rPr>
        <w:t>iêu vũ. Có lẽ, một trong những </w:t>
      </w:r>
      <w:r w:rsidRPr="00181511">
        <w:rPr>
          <w:rFonts w:ascii="Times New Roman" w:eastAsia="Times New Roman" w:hAnsi="Times New Roman"/>
          <w:sz w:val="24"/>
          <w:szCs w:val="24"/>
        </w:rPr>
        <w:t xml:space="preserve">nghi lễ đầy màu sắc nhất là lễ hội "Eunoto", khi các chàng trai tuổi teen của Masai trở thành nam giới.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Eunoto kéo dài nhiều ngày và người Masai đi khắp vùng để đến một địa điểm đặc biệt gần biên giới gi</w:t>
      </w:r>
      <w:r w:rsidR="009C7418">
        <w:rPr>
          <w:rFonts w:ascii="Times New Roman" w:eastAsia="Times New Roman" w:hAnsi="Times New Roman"/>
          <w:sz w:val="24"/>
          <w:szCs w:val="24"/>
        </w:rPr>
        <w:t>ữa Kenya </w:t>
      </w:r>
      <w:r w:rsidRPr="00181511">
        <w:rPr>
          <w:rFonts w:ascii="Times New Roman" w:eastAsia="Times New Roman" w:hAnsi="Times New Roman"/>
          <w:sz w:val="24"/>
          <w:szCs w:val="24"/>
        </w:rPr>
        <w:t>và Tanzania. Những cậu bé tuổi teen đi cùng họ được gọi là "chiến binh". Đây là m</w:t>
      </w:r>
      <w:r w:rsidR="009C7418">
        <w:rPr>
          <w:rFonts w:ascii="Times New Roman" w:eastAsia="Times New Roman" w:hAnsi="Times New Roman"/>
          <w:sz w:val="24"/>
          <w:szCs w:val="24"/>
        </w:rPr>
        <w:t>ột cái tên truyền thống từ xưa </w:t>
      </w:r>
      <w:r w:rsidRPr="00181511">
        <w:rPr>
          <w:rFonts w:ascii="Times New Roman" w:eastAsia="Times New Roman" w:hAnsi="Times New Roman"/>
          <w:sz w:val="24"/>
          <w:szCs w:val="24"/>
        </w:rPr>
        <w:t>khi những chàng trai trẻ chiến đấu với các bộ tộc khác.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Vào đầu buổi lễ, các thiếu niên sơn lên cơ thể của họ trong khi mẹ của họ bắ</w:t>
      </w:r>
      <w:r w:rsidR="009C7418">
        <w:rPr>
          <w:rFonts w:ascii="Times New Roman" w:eastAsia="Times New Roman" w:hAnsi="Times New Roman"/>
          <w:sz w:val="24"/>
          <w:szCs w:val="24"/>
        </w:rPr>
        <w:t>t đầu xây dựng một nơi gọi là </w:t>
      </w:r>
      <w:r w:rsidRPr="00181511">
        <w:rPr>
          <w:rFonts w:ascii="Times New Roman" w:eastAsia="Times New Roman" w:hAnsi="Times New Roman"/>
          <w:sz w:val="24"/>
          <w:szCs w:val="24"/>
        </w:rPr>
        <w:t>"Osingira", một căn phòng thiêng liêng ở giữa lễ kỷ niệm. Sau đó, các trưởng lão c</w:t>
      </w:r>
      <w:r w:rsidR="009C7418">
        <w:rPr>
          <w:rFonts w:ascii="Times New Roman" w:eastAsia="Times New Roman" w:hAnsi="Times New Roman"/>
          <w:sz w:val="24"/>
          <w:szCs w:val="24"/>
        </w:rPr>
        <w:t>ao cấp từ các bộ lạc khác nhau </w:t>
      </w:r>
      <w:r w:rsidRPr="00181511">
        <w:rPr>
          <w:rFonts w:ascii="Times New Roman" w:eastAsia="Times New Roman" w:hAnsi="Times New Roman"/>
          <w:sz w:val="24"/>
          <w:szCs w:val="24"/>
        </w:rPr>
        <w:t xml:space="preserve">sẽ ngồi bên trong nơi này và vào những thời điểm khác nhau, các chàng trai vào </w:t>
      </w:r>
      <w:r w:rsidR="009C7418">
        <w:rPr>
          <w:rFonts w:ascii="Times New Roman" w:eastAsia="Times New Roman" w:hAnsi="Times New Roman"/>
          <w:sz w:val="24"/>
          <w:szCs w:val="24"/>
        </w:rPr>
        <w:t>trong để gặp họ. Cuối ngày, các</w:t>
      </w:r>
      <w:r w:rsidRPr="00181511">
        <w:rPr>
          <w:rFonts w:ascii="Times New Roman" w:eastAsia="Times New Roman" w:hAnsi="Times New Roman"/>
          <w:sz w:val="24"/>
          <w:szCs w:val="24"/>
        </w:rPr>
        <w:t xml:space="preserve"> cậu bé chạy quanh Osingira, mỗi lúc một nhanh hơn.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xml:space="preserve">Các thanh thiếu niên cũng phải thay đổi ngoại hình của họ ở Eunoto. Tóc của các </w:t>
      </w:r>
      <w:r w:rsidR="009C7418">
        <w:rPr>
          <w:rFonts w:ascii="Times New Roman" w:eastAsia="Times New Roman" w:hAnsi="Times New Roman"/>
          <w:sz w:val="24"/>
          <w:szCs w:val="24"/>
        </w:rPr>
        <w:t>chàng trai Masai rất dài trước </w:t>
      </w:r>
      <w:r w:rsidRPr="00181511">
        <w:rPr>
          <w:rFonts w:ascii="Times New Roman" w:eastAsia="Times New Roman" w:hAnsi="Times New Roman"/>
          <w:sz w:val="24"/>
          <w:szCs w:val="24"/>
        </w:rPr>
        <w:t>nghi lễ nhưng họ phải cắt đi. Trong văn hóa Masai, tóc là một biểu tượng quan trọng. Ví dụ,</w:t>
      </w:r>
      <w:r w:rsidR="009C7418">
        <w:rPr>
          <w:rFonts w:ascii="Times New Roman" w:eastAsia="Times New Roman" w:hAnsi="Times New Roman"/>
          <w:sz w:val="24"/>
          <w:szCs w:val="24"/>
        </w:rPr>
        <w:t xml:space="preserve"> khi một đứa trẻ lớn </w:t>
      </w:r>
      <w:r w:rsidRPr="00181511">
        <w:rPr>
          <w:rFonts w:ascii="Times New Roman" w:eastAsia="Times New Roman" w:hAnsi="Times New Roman"/>
          <w:sz w:val="24"/>
          <w:szCs w:val="24"/>
        </w:rPr>
        <w:t xml:space="preserve">lên thành trẻ sơ sinh, người mẹ cắt tóc cho đứa trẻ và đặt tên cho đứa trẻ. Trong </w:t>
      </w:r>
      <w:r w:rsidR="009C7418">
        <w:rPr>
          <w:rFonts w:ascii="Times New Roman" w:eastAsia="Times New Roman" w:hAnsi="Times New Roman"/>
          <w:sz w:val="24"/>
          <w:szCs w:val="24"/>
        </w:rPr>
        <w:t>một đám cưới Masai, tóc của cô </w:t>
      </w:r>
      <w:r w:rsidRPr="00181511">
        <w:rPr>
          <w:rFonts w:ascii="Times New Roman" w:eastAsia="Times New Roman" w:hAnsi="Times New Roman"/>
          <w:sz w:val="24"/>
          <w:szCs w:val="24"/>
        </w:rPr>
        <w:t>dâu cũng được cắt bỏ khi cô ấy trở thành phụ nữ. Và vì vậy, tại Eunoto, mẹ của cậ</w:t>
      </w:r>
      <w:r w:rsidR="009C7418">
        <w:rPr>
          <w:rFonts w:ascii="Times New Roman" w:eastAsia="Times New Roman" w:hAnsi="Times New Roman"/>
          <w:sz w:val="24"/>
          <w:szCs w:val="24"/>
        </w:rPr>
        <w:t>u bé tuổi teen cắt tóc cho cậu </w:t>
      </w:r>
      <w:r w:rsidRPr="00181511">
        <w:rPr>
          <w:rFonts w:ascii="Times New Roman" w:eastAsia="Times New Roman" w:hAnsi="Times New Roman"/>
          <w:sz w:val="24"/>
          <w:szCs w:val="24"/>
        </w:rPr>
        <w:t>bé lúc mặt trời mọc. </w:t>
      </w:r>
    </w:p>
    <w:p w:rsidR="009C7418"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Vào ngày cuối cùng, các thiếu niên gặp lại các trưởng lão một lần nữa. Họ nhận được lời khuyên này: "Bây giờ bạn là đàn ông, hãy sử dụng</w:t>
      </w:r>
      <w:r w:rsidR="009C7418">
        <w:rPr>
          <w:rFonts w:ascii="Times New Roman" w:eastAsia="Times New Roman" w:hAnsi="Times New Roman"/>
          <w:sz w:val="24"/>
          <w:szCs w:val="24"/>
        </w:rPr>
        <w:t xml:space="preserve"> cái đầu và kiến thức của bạn. "</w:t>
      </w:r>
      <w:r w:rsidRPr="00181511">
        <w:rPr>
          <w:rFonts w:ascii="Times New Roman" w:eastAsia="Times New Roman" w:hAnsi="Times New Roman"/>
          <w:sz w:val="24"/>
          <w:szCs w:val="24"/>
        </w:rPr>
        <w:t>Sau đó, mọi người bắ</w:t>
      </w:r>
      <w:r w:rsidR="009C7418">
        <w:rPr>
          <w:rFonts w:ascii="Times New Roman" w:eastAsia="Times New Roman" w:hAnsi="Times New Roman"/>
          <w:sz w:val="24"/>
          <w:szCs w:val="24"/>
        </w:rPr>
        <w:t>t đầu quay trở lại ngôi nhà và </w:t>
      </w:r>
      <w:r w:rsidRPr="00181511">
        <w:rPr>
          <w:rFonts w:ascii="Times New Roman" w:eastAsia="Times New Roman" w:hAnsi="Times New Roman"/>
          <w:sz w:val="24"/>
          <w:szCs w:val="24"/>
        </w:rPr>
        <w:t>vùng đất của họ. Các thiếu niên không còn là chiến binh nữa. Họ là những ngườ</w:t>
      </w:r>
      <w:r w:rsidR="009C7418">
        <w:rPr>
          <w:rFonts w:ascii="Times New Roman" w:eastAsia="Times New Roman" w:hAnsi="Times New Roman"/>
          <w:sz w:val="24"/>
          <w:szCs w:val="24"/>
        </w:rPr>
        <w:t>i đàn ông trưởng thành và bây </w:t>
      </w:r>
      <w:r w:rsidRPr="00181511">
        <w:rPr>
          <w:rFonts w:ascii="Times New Roman" w:eastAsia="Times New Roman" w:hAnsi="Times New Roman"/>
          <w:sz w:val="24"/>
          <w:szCs w:val="24"/>
        </w:rPr>
        <w:t xml:space="preserve">giờ họ sẽ kết hôn và sinh con. Sau này lớn lên, chúng sẽ là những người lãnh đạo cộng đồng của chúng.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37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Tình huống giao tiếp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George đang hỏi mẹ của mình.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George: "Có ổn không nếu con ở nhà bạn Jack của con qua đêm?"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Mẹ của George: “_______. Con đã không làm việc nhà của mình. "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Không sao đâu =&gt; Không phù hợp nghĩa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Mẹ không nghĩ rằng con có thể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Đó là sự thật =&gt; Không phù hợp nghĩa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Tất nhiên =&gt; Không phù hợp nghĩa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George đang hỏi mẹ của mình.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George: "Có ổn không nếu con ở nhà bạn Jack của con qua đêm?" </w:t>
      </w:r>
    </w:p>
    <w:p w:rsidR="009C7418"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xml:space="preserve">- Mẹ của George: “Mẹ không nghĩ rằng con có thể. Con đã không làm việc nhà của mình. "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B.</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38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Tình huống giao tiếp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lastRenderedPageBreak/>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Lucy đang nói chuyện với Hương, một người bạn Việt Nam của cô ấy, về tìn</w:t>
      </w:r>
      <w:r w:rsidR="009C7418">
        <w:rPr>
          <w:rFonts w:ascii="Times New Roman" w:eastAsia="Times New Roman" w:hAnsi="Times New Roman"/>
          <w:sz w:val="24"/>
          <w:szCs w:val="24"/>
        </w:rPr>
        <w:t>h trạng ô nhiễm không khí ở Hà </w:t>
      </w:r>
      <w:r w:rsidRPr="00181511">
        <w:rPr>
          <w:rFonts w:ascii="Times New Roman" w:eastAsia="Times New Roman" w:hAnsi="Times New Roman"/>
          <w:sz w:val="24"/>
          <w:szCs w:val="24"/>
        </w:rPr>
        <w:t>Nội. </w:t>
      </w:r>
    </w:p>
    <w:p w:rsidR="009C7418"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xml:space="preserve">- Lucy: "Chúng ta có thể làm gì trước tình trạng ô nhiễm không khí độc hại ở Hà Nội gần đây không?" </w:t>
      </w:r>
    </w:p>
    <w:p w:rsidR="009C7418"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xml:space="preserve">- Hương: “_______ nhưng điều duy nhất chúng tôi có thể làm là tránh ra ngoài trời và đeo khẩu trang.”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Điều đó thật</w:t>
      </w:r>
      <w:r w:rsidR="009C7418">
        <w:rPr>
          <w:rFonts w:ascii="Times New Roman" w:eastAsia="Times New Roman" w:hAnsi="Times New Roman"/>
          <w:sz w:val="24"/>
          <w:szCs w:val="24"/>
        </w:rPr>
        <w:t xml:space="preserve"> dễ dàng =&gt; Không phù hợp nghĩa</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Tôi sẽ nói có =&gt; Không phù hợp nghĩa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Bạn đang nói với tôi =&gt; Không phù hợp nghĩa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Tôi không nghĩ rằng tôi biết câu trả lời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Lucy đang nói chuyện với Hương, một người bạn Việt Nam của cô ấ</w:t>
      </w:r>
      <w:r w:rsidR="009C7418">
        <w:rPr>
          <w:rFonts w:ascii="Times New Roman" w:eastAsia="Times New Roman" w:hAnsi="Times New Roman"/>
          <w:sz w:val="24"/>
          <w:szCs w:val="24"/>
        </w:rPr>
        <w:t>y, về tình trạng ô nhiễm không </w:t>
      </w:r>
      <w:r w:rsidRPr="00181511">
        <w:rPr>
          <w:rFonts w:ascii="Times New Roman" w:eastAsia="Times New Roman" w:hAnsi="Times New Roman"/>
          <w:sz w:val="24"/>
          <w:szCs w:val="24"/>
        </w:rPr>
        <w:t>khí ở Hà Nội. </w:t>
      </w:r>
    </w:p>
    <w:p w:rsidR="009C7418"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xml:space="preserve">- Lucy: "Chúng ta có thể làm gì trước tình trạng ô nhiễm không khí độc hại ở Hà Nội gần đây không?"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xml:space="preserve">- Hương: “Tôi không nghĩ rằng tôi biết câu trả lời nhưng điều duy nhất chúng tôi có </w:t>
      </w:r>
      <w:r w:rsidR="009C7418">
        <w:rPr>
          <w:rFonts w:ascii="Times New Roman" w:eastAsia="Times New Roman" w:hAnsi="Times New Roman"/>
          <w:sz w:val="24"/>
          <w:szCs w:val="24"/>
        </w:rPr>
        <w:t>thể làm là tránh ra ngoài trời </w:t>
      </w:r>
      <w:r w:rsidRPr="00181511">
        <w:rPr>
          <w:rFonts w:ascii="Times New Roman" w:eastAsia="Times New Roman" w:hAnsi="Times New Roman"/>
          <w:sz w:val="24"/>
          <w:szCs w:val="24"/>
        </w:rPr>
        <w:t>và đeo khẩu trang.”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D.</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39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Đại từ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Dùng tính từ sở hữu “her” để bổ sung nghĩa cho chủ ngữ “Mrs.Mai”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Cambria Math" w:eastAsia="Times New Roman" w:hAnsi="Cambria Math" w:cs="Cambria Math"/>
          <w:sz w:val="24"/>
          <w:szCs w:val="24"/>
        </w:rPr>
        <w:t>⇨</w:t>
      </w:r>
      <w:r w:rsidRPr="00181511">
        <w:rPr>
          <w:rFonts w:ascii="Times New Roman" w:eastAsia="Times New Roman" w:hAnsi="Times New Roman"/>
          <w:sz w:val="24"/>
          <w:szCs w:val="24"/>
        </w:rPr>
        <w:t xml:space="preserve"> </w:t>
      </w:r>
      <w:r w:rsidRPr="00181511">
        <w:rPr>
          <w:rFonts w:ascii="Times New Roman" w:eastAsia="Times New Roman" w:hAnsi="Times New Roman"/>
          <w:b/>
          <w:bCs/>
          <w:sz w:val="24"/>
          <w:szCs w:val="24"/>
        </w:rPr>
        <w:t>Sửa: his =&gt; her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Bà Mai cùng với những người bạn từ Việt Nam sang dự lễ hội.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D.</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40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Thì của động từ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Trạng từ “every weekend” =&gt; chia thì hiện tại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Cambria Math" w:eastAsia="Times New Roman" w:hAnsi="Cambria Math" w:cs="Cambria Math"/>
          <w:sz w:val="24"/>
          <w:szCs w:val="24"/>
        </w:rPr>
        <w:t>⇨</w:t>
      </w:r>
      <w:r w:rsidRPr="00181511">
        <w:rPr>
          <w:rFonts w:ascii="Times New Roman" w:eastAsia="Times New Roman" w:hAnsi="Times New Roman"/>
          <w:sz w:val="24"/>
          <w:szCs w:val="24"/>
        </w:rPr>
        <w:t xml:space="preserve"> Sửa: went =&gt; go </w:t>
      </w:r>
    </w:p>
    <w:p w:rsidR="009C7418"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 xml:space="preserve">Mẹ tôi và những người bạn của cô ấy luôn đi chơi cùng nhau vào mỗi cuối tuần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A.</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41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Từ dễ gây nhầm lẫn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overtime pay: lương làm tăng ca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Cambria Math" w:eastAsia="Times New Roman" w:hAnsi="Cambria Math" w:cs="Cambria Math"/>
          <w:sz w:val="24"/>
          <w:szCs w:val="24"/>
        </w:rPr>
        <w:t>⇨</w:t>
      </w:r>
      <w:r w:rsidRPr="00181511">
        <w:rPr>
          <w:rFonts w:ascii="Times New Roman" w:eastAsia="Times New Roman" w:hAnsi="Times New Roman"/>
          <w:sz w:val="24"/>
          <w:szCs w:val="24"/>
        </w:rPr>
        <w:t xml:space="preserve"> Sửa: earnings =&gt; pay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Một cuộc khảo sát hiện tại chỉ ra rằng thuế thu nhập thấp hơn đối với tiền lương làm thêm giờ có thể đóng vai trò như một yếu tố kích thích ngành công nghiệp.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C.</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42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Lượng từ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few + N</w:t>
      </w:r>
      <w:r w:rsidR="009C7418">
        <w:rPr>
          <w:rFonts w:ascii="Times New Roman" w:eastAsia="Times New Roman" w:hAnsi="Times New Roman"/>
          <w:sz w:val="24"/>
          <w:szCs w:val="24"/>
        </w:rPr>
        <w:t xml:space="preserve"> </w:t>
      </w:r>
      <w:r w:rsidRPr="00181511">
        <w:rPr>
          <w:rFonts w:ascii="Times New Roman" w:eastAsia="Times New Roman" w:hAnsi="Times New Roman"/>
          <w:sz w:val="24"/>
          <w:szCs w:val="24"/>
        </w:rPr>
        <w:t>(số nhiều đếm được): rất ít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some + N: một vài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many + N</w:t>
      </w:r>
      <w:r w:rsidR="009C7418">
        <w:rPr>
          <w:rFonts w:ascii="Times New Roman" w:eastAsia="Times New Roman" w:hAnsi="Times New Roman"/>
          <w:sz w:val="24"/>
          <w:szCs w:val="24"/>
        </w:rPr>
        <w:t xml:space="preserve"> </w:t>
      </w:r>
      <w:r w:rsidRPr="00181511">
        <w:rPr>
          <w:rFonts w:ascii="Times New Roman" w:eastAsia="Times New Roman" w:hAnsi="Times New Roman"/>
          <w:sz w:val="24"/>
          <w:szCs w:val="24"/>
        </w:rPr>
        <w:t>(đếm được số nhiều): nhiều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other + N</w:t>
      </w:r>
      <w:r w:rsidR="009C7418">
        <w:rPr>
          <w:rFonts w:ascii="Times New Roman" w:eastAsia="Times New Roman" w:hAnsi="Times New Roman"/>
          <w:sz w:val="24"/>
          <w:szCs w:val="24"/>
        </w:rPr>
        <w:t xml:space="preserve"> </w:t>
      </w:r>
      <w:r w:rsidRPr="00181511">
        <w:rPr>
          <w:rFonts w:ascii="Times New Roman" w:eastAsia="Times New Roman" w:hAnsi="Times New Roman"/>
          <w:sz w:val="24"/>
          <w:szCs w:val="24"/>
        </w:rPr>
        <w:t>(số nhiều): vài cái khác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Thông tin: </w:t>
      </w:r>
      <w:r w:rsidRPr="00181511">
        <w:rPr>
          <w:rFonts w:ascii="Times New Roman" w:eastAsia="Times New Roman" w:hAnsi="Times New Roman"/>
          <w:sz w:val="24"/>
          <w:szCs w:val="24"/>
        </w:rPr>
        <w:t xml:space="preserve">We need money to fulfill our basic needs of the life such as buying food, and many </w:t>
      </w:r>
      <w:r w:rsidRPr="009C7418">
        <w:rPr>
          <w:rFonts w:ascii="Times New Roman" w:eastAsia="Times New Roman" w:hAnsi="Times New Roman"/>
          <w:b/>
          <w:bCs/>
          <w:i/>
          <w:iCs/>
          <w:sz w:val="24"/>
          <w:szCs w:val="24"/>
          <w:u w:val="single"/>
        </w:rPr>
        <w:t>o</w:t>
      </w:r>
      <w:r w:rsidRPr="00181511">
        <w:rPr>
          <w:rFonts w:ascii="Times New Roman" w:eastAsia="Times New Roman" w:hAnsi="Times New Roman"/>
          <w:b/>
          <w:bCs/>
          <w:i/>
          <w:iCs/>
          <w:sz w:val="24"/>
          <w:szCs w:val="24"/>
          <w:u w:val="single"/>
        </w:rPr>
        <w:t xml:space="preserve">ther </w:t>
      </w:r>
      <w:r w:rsidR="009C7418">
        <w:rPr>
          <w:rFonts w:ascii="Times New Roman" w:eastAsia="Times New Roman" w:hAnsi="Times New Roman"/>
          <w:sz w:val="24"/>
          <w:szCs w:val="24"/>
        </w:rPr>
        <w:t>basic </w:t>
      </w:r>
      <w:r w:rsidRPr="00181511">
        <w:rPr>
          <w:rFonts w:ascii="Times New Roman" w:eastAsia="Times New Roman" w:hAnsi="Times New Roman"/>
          <w:sz w:val="24"/>
          <w:szCs w:val="24"/>
        </w:rPr>
        <w:t>necessities of life which are almost impossible to buy without money. </w:t>
      </w:r>
    </w:p>
    <w:p w:rsidR="009C7418"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Chúng ta cần tiền để thực hiện những nhu cầu cơ bản của cuộc s</w:t>
      </w:r>
      <w:r w:rsidR="009C7418">
        <w:rPr>
          <w:rFonts w:ascii="Times New Roman" w:eastAsia="Times New Roman" w:hAnsi="Times New Roman"/>
          <w:sz w:val="24"/>
          <w:szCs w:val="24"/>
        </w:rPr>
        <w:t>ống như mua thực phẩm, và nhiều</w:t>
      </w:r>
      <w:r w:rsidRPr="00181511">
        <w:rPr>
          <w:rFonts w:ascii="Times New Roman" w:eastAsia="Times New Roman" w:hAnsi="Times New Roman"/>
          <w:sz w:val="24"/>
          <w:szCs w:val="24"/>
        </w:rPr>
        <w:t xml:space="preserve"> nhu cầu thiết yếu khác của cuộc sống mà hầu như không thể mua được nếu không có tiền.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D.</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lastRenderedPageBreak/>
        <w:t>43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Mệnh đề quan hệ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9C7418"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 xml:space="preserve">Dùng đại từ quan hệ “who” để thay thế cho chủ ngữ chỉ người “people in the society”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Thông tin: </w:t>
      </w:r>
      <w:r w:rsidRPr="00181511">
        <w:rPr>
          <w:rFonts w:ascii="Times New Roman" w:eastAsia="Times New Roman" w:hAnsi="Times New Roman"/>
          <w:sz w:val="24"/>
          <w:szCs w:val="24"/>
        </w:rPr>
        <w:t xml:space="preserve">People in the society </w:t>
      </w:r>
      <w:r w:rsidRPr="00181511">
        <w:rPr>
          <w:rFonts w:ascii="Times New Roman" w:eastAsia="Times New Roman" w:hAnsi="Times New Roman"/>
          <w:b/>
          <w:bCs/>
          <w:i/>
          <w:iCs/>
          <w:sz w:val="24"/>
          <w:szCs w:val="24"/>
          <w:u w:val="single"/>
        </w:rPr>
        <w:t>who</w:t>
      </w:r>
      <w:r w:rsidRPr="009C7418">
        <w:rPr>
          <w:rFonts w:ascii="Times New Roman" w:eastAsia="Times New Roman" w:hAnsi="Times New Roman"/>
          <w:b/>
          <w:bCs/>
          <w:i/>
          <w:iCs/>
          <w:sz w:val="24"/>
          <w:szCs w:val="24"/>
        </w:rPr>
        <w:t xml:space="preserve"> </w:t>
      </w:r>
      <w:r w:rsidRPr="00181511">
        <w:rPr>
          <w:rFonts w:ascii="Times New Roman" w:eastAsia="Times New Roman" w:hAnsi="Times New Roman"/>
          <w:sz w:val="24"/>
          <w:szCs w:val="24"/>
        </w:rPr>
        <w:t>are rich and have property are looked as ho</w:t>
      </w:r>
      <w:r w:rsidR="009C7418">
        <w:rPr>
          <w:rFonts w:ascii="Times New Roman" w:eastAsia="Times New Roman" w:hAnsi="Times New Roman"/>
          <w:sz w:val="24"/>
          <w:szCs w:val="24"/>
        </w:rPr>
        <w:t>nourable and respectful person </w:t>
      </w:r>
      <w:r w:rsidRPr="00181511">
        <w:rPr>
          <w:rFonts w:ascii="Times New Roman" w:eastAsia="Times New Roman" w:hAnsi="Times New Roman"/>
          <w:sz w:val="24"/>
          <w:szCs w:val="24"/>
        </w:rPr>
        <w:t>of the society however a poor person is seen as hatred without any good impression.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Những người trong xã hội giàu có và có tài sản được coi là người danh</w:t>
      </w:r>
      <w:r w:rsidR="009C7418">
        <w:rPr>
          <w:rFonts w:ascii="Times New Roman" w:eastAsia="Times New Roman" w:hAnsi="Times New Roman"/>
          <w:sz w:val="24"/>
          <w:szCs w:val="24"/>
        </w:rPr>
        <w:t xml:space="preserve"> giá và được xã hội tôn trọng, </w:t>
      </w:r>
      <w:r w:rsidRPr="00181511">
        <w:rPr>
          <w:rFonts w:ascii="Times New Roman" w:eastAsia="Times New Roman" w:hAnsi="Times New Roman"/>
          <w:sz w:val="24"/>
          <w:szCs w:val="24"/>
        </w:rPr>
        <w:t>tuy nhiên một người nghèo bị coi là thù hận mà không có ấn tượng tốt đẹp nào.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B.</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44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Sự kết hợp từ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Giải thích: </w:t>
      </w:r>
      <w:r w:rsidRPr="00181511">
        <w:rPr>
          <w:rFonts w:ascii="Times New Roman" w:eastAsia="Times New Roman" w:hAnsi="Times New Roman"/>
          <w:sz w:val="24"/>
          <w:szCs w:val="24"/>
        </w:rPr>
        <w:t>Give a good impression to sb: cho ai ấn tượng tốt </w:t>
      </w:r>
    </w:p>
    <w:p w:rsidR="009C7418"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Thông tin: </w:t>
      </w:r>
      <w:r w:rsidRPr="00181511">
        <w:rPr>
          <w:rFonts w:ascii="Times New Roman" w:eastAsia="Times New Roman" w:hAnsi="Times New Roman"/>
          <w:sz w:val="24"/>
          <w:szCs w:val="24"/>
        </w:rPr>
        <w:t xml:space="preserve">Money increases the position of the person in the society and </w:t>
      </w:r>
      <w:r w:rsidRPr="009C7418">
        <w:rPr>
          <w:rFonts w:ascii="Times New Roman" w:eastAsia="Times New Roman" w:hAnsi="Times New Roman"/>
          <w:b/>
          <w:bCs/>
          <w:i/>
          <w:iCs/>
          <w:sz w:val="24"/>
          <w:szCs w:val="24"/>
          <w:u w:val="single"/>
        </w:rPr>
        <w:t>g</w:t>
      </w:r>
      <w:r w:rsidRPr="00181511">
        <w:rPr>
          <w:rFonts w:ascii="Times New Roman" w:eastAsia="Times New Roman" w:hAnsi="Times New Roman"/>
          <w:b/>
          <w:bCs/>
          <w:i/>
          <w:iCs/>
          <w:sz w:val="24"/>
          <w:szCs w:val="24"/>
          <w:u w:val="single"/>
        </w:rPr>
        <w:t>ives</w:t>
      </w:r>
      <w:r w:rsidRPr="009C7418">
        <w:rPr>
          <w:rFonts w:ascii="Times New Roman" w:eastAsia="Times New Roman" w:hAnsi="Times New Roman"/>
          <w:b/>
          <w:bCs/>
          <w:i/>
          <w:iCs/>
          <w:sz w:val="24"/>
          <w:szCs w:val="24"/>
        </w:rPr>
        <w:t xml:space="preserve"> </w:t>
      </w:r>
      <w:r w:rsidRPr="00181511">
        <w:rPr>
          <w:rFonts w:ascii="Times New Roman" w:eastAsia="Times New Roman" w:hAnsi="Times New Roman"/>
          <w:sz w:val="24"/>
          <w:szCs w:val="24"/>
        </w:rPr>
        <w:t xml:space="preserve">a good impression to him. </w:t>
      </w:r>
    </w:p>
    <w:p w:rsidR="009C7418"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 xml:space="preserve">Tiền bạc làm tăng vị thế của một người trong xã hội và tạo ấn tượng tốt cho anh ta.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A.</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45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Liên từ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However: tuy nhiên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Moreover: ngoài ra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Besides: bên cạnh đó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Therefore: do đó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Thông tin: </w:t>
      </w:r>
      <w:r w:rsidRPr="00181511">
        <w:rPr>
          <w:rFonts w:ascii="Times New Roman" w:eastAsia="Times New Roman" w:hAnsi="Times New Roman"/>
          <w:sz w:val="24"/>
          <w:szCs w:val="24"/>
        </w:rPr>
        <w:t>All of us want to be rich by earning more money through good job or b</w:t>
      </w:r>
      <w:r w:rsidR="009C7418">
        <w:rPr>
          <w:rFonts w:ascii="Times New Roman" w:eastAsia="Times New Roman" w:hAnsi="Times New Roman"/>
          <w:sz w:val="24"/>
          <w:szCs w:val="24"/>
        </w:rPr>
        <w:t>usiness in order to fulfil all </w:t>
      </w:r>
      <w:r w:rsidRPr="00181511">
        <w:rPr>
          <w:rFonts w:ascii="Times New Roman" w:eastAsia="Times New Roman" w:hAnsi="Times New Roman"/>
          <w:sz w:val="24"/>
          <w:szCs w:val="24"/>
        </w:rPr>
        <w:t xml:space="preserve">the increasing demands of the modern age. </w:t>
      </w:r>
      <w:r w:rsidRPr="009C7418">
        <w:rPr>
          <w:rFonts w:ascii="Times New Roman" w:eastAsia="Times New Roman" w:hAnsi="Times New Roman"/>
          <w:b/>
          <w:bCs/>
          <w:i/>
          <w:iCs/>
          <w:sz w:val="24"/>
          <w:szCs w:val="24"/>
          <w:u w:val="single"/>
        </w:rPr>
        <w:t>H</w:t>
      </w:r>
      <w:r w:rsidRPr="00181511">
        <w:rPr>
          <w:rFonts w:ascii="Times New Roman" w:eastAsia="Times New Roman" w:hAnsi="Times New Roman"/>
          <w:b/>
          <w:bCs/>
          <w:i/>
          <w:iCs/>
          <w:sz w:val="24"/>
          <w:szCs w:val="24"/>
          <w:u w:val="single"/>
        </w:rPr>
        <w:t>owever</w:t>
      </w:r>
      <w:r w:rsidR="009C7418">
        <w:rPr>
          <w:rFonts w:ascii="Times New Roman" w:eastAsia="Times New Roman" w:hAnsi="Times New Roman"/>
          <w:sz w:val="24"/>
          <w:szCs w:val="24"/>
        </w:rPr>
        <w:t xml:space="preserve">, </w:t>
      </w:r>
      <w:r w:rsidRPr="00181511">
        <w:rPr>
          <w:rFonts w:ascii="Times New Roman" w:eastAsia="Times New Roman" w:hAnsi="Times New Roman"/>
          <w:sz w:val="24"/>
          <w:szCs w:val="24"/>
        </w:rPr>
        <w:t>only few people get this chance of completing their dreams of being a millionaire.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Tất cả chúng ta đều muốn trở nên giàu có bằng cách kiếm được nhiều tiền hơ</w:t>
      </w:r>
      <w:r w:rsidR="00404749">
        <w:rPr>
          <w:rFonts w:ascii="Times New Roman" w:eastAsia="Times New Roman" w:hAnsi="Times New Roman"/>
          <w:sz w:val="24"/>
          <w:szCs w:val="24"/>
        </w:rPr>
        <w:t>n thông qua công việc </w:t>
      </w:r>
      <w:r w:rsidRPr="00181511">
        <w:rPr>
          <w:rFonts w:ascii="Times New Roman" w:eastAsia="Times New Roman" w:hAnsi="Times New Roman"/>
          <w:sz w:val="24"/>
          <w:szCs w:val="24"/>
        </w:rPr>
        <w:t xml:space="preserve">tốt hoặc kinh doanh để đáp ứng mọi nhu cầu ngày càng cao của thời đại hiện đại. </w:t>
      </w:r>
      <w:r w:rsidR="00404749">
        <w:rPr>
          <w:rFonts w:ascii="Times New Roman" w:eastAsia="Times New Roman" w:hAnsi="Times New Roman"/>
          <w:sz w:val="24"/>
          <w:szCs w:val="24"/>
        </w:rPr>
        <w:t>Tuy nhiên, chỉ có rất ít người </w:t>
      </w:r>
      <w:r w:rsidRPr="00181511">
        <w:rPr>
          <w:rFonts w:ascii="Times New Roman" w:eastAsia="Times New Roman" w:hAnsi="Times New Roman"/>
          <w:sz w:val="24"/>
          <w:szCs w:val="24"/>
        </w:rPr>
        <w:t>có được cơ hội hoàn thành ước mơ trở thành triệu phú của họ.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A.</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46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Cụm động từ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Giải thích: </w:t>
      </w:r>
      <w:r w:rsidRPr="00181511">
        <w:rPr>
          <w:rFonts w:ascii="Times New Roman" w:eastAsia="Times New Roman" w:hAnsi="Times New Roman"/>
          <w:sz w:val="24"/>
          <w:szCs w:val="24"/>
        </w:rPr>
        <w:t>Access to: tiếp cận với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Thông tin: </w:t>
      </w:r>
      <w:r w:rsidRPr="00181511">
        <w:rPr>
          <w:rFonts w:ascii="Times New Roman" w:eastAsia="Times New Roman" w:hAnsi="Times New Roman"/>
          <w:sz w:val="24"/>
          <w:szCs w:val="24"/>
        </w:rPr>
        <w:t>People in the urban areas are earning more money than the people liv</w:t>
      </w:r>
      <w:r w:rsidR="00404749">
        <w:rPr>
          <w:rFonts w:ascii="Times New Roman" w:eastAsia="Times New Roman" w:hAnsi="Times New Roman"/>
          <w:sz w:val="24"/>
          <w:szCs w:val="24"/>
        </w:rPr>
        <w:t>ing in backward or rural areas </w:t>
      </w:r>
      <w:r w:rsidRPr="00181511">
        <w:rPr>
          <w:rFonts w:ascii="Times New Roman" w:eastAsia="Times New Roman" w:hAnsi="Times New Roman"/>
          <w:sz w:val="24"/>
          <w:szCs w:val="24"/>
        </w:rPr>
        <w:t xml:space="preserve">as the people of the urban areas have more </w:t>
      </w:r>
      <w:r w:rsidRPr="00404749">
        <w:rPr>
          <w:rFonts w:ascii="Times New Roman" w:eastAsia="Times New Roman" w:hAnsi="Times New Roman"/>
          <w:b/>
          <w:bCs/>
          <w:i/>
          <w:iCs/>
          <w:sz w:val="24"/>
          <w:szCs w:val="24"/>
          <w:u w:val="single"/>
        </w:rPr>
        <w:t>a</w:t>
      </w:r>
      <w:r w:rsidRPr="00181511">
        <w:rPr>
          <w:rFonts w:ascii="Times New Roman" w:eastAsia="Times New Roman" w:hAnsi="Times New Roman"/>
          <w:b/>
          <w:bCs/>
          <w:i/>
          <w:iCs/>
          <w:sz w:val="24"/>
          <w:szCs w:val="24"/>
          <w:u w:val="single"/>
        </w:rPr>
        <w:t>ccess</w:t>
      </w:r>
      <w:r w:rsidRPr="00404749">
        <w:rPr>
          <w:rFonts w:ascii="Times New Roman" w:eastAsia="Times New Roman" w:hAnsi="Times New Roman"/>
          <w:b/>
          <w:bCs/>
          <w:i/>
          <w:iCs/>
          <w:sz w:val="24"/>
          <w:szCs w:val="24"/>
        </w:rPr>
        <w:t xml:space="preserve"> </w:t>
      </w:r>
      <w:r w:rsidRPr="00181511">
        <w:rPr>
          <w:rFonts w:ascii="Times New Roman" w:eastAsia="Times New Roman" w:hAnsi="Times New Roman"/>
          <w:sz w:val="24"/>
          <w:szCs w:val="24"/>
        </w:rPr>
        <w:t xml:space="preserve">to the technologies and get </w:t>
      </w:r>
      <w:r w:rsidR="00404749">
        <w:rPr>
          <w:rFonts w:ascii="Times New Roman" w:eastAsia="Times New Roman" w:hAnsi="Times New Roman"/>
          <w:sz w:val="24"/>
          <w:szCs w:val="24"/>
        </w:rPr>
        <w:t>more opportunity because of the</w:t>
      </w:r>
      <w:r w:rsidRPr="00181511">
        <w:rPr>
          <w:rFonts w:ascii="Times New Roman" w:eastAsia="Times New Roman" w:hAnsi="Times New Roman"/>
          <w:sz w:val="24"/>
          <w:szCs w:val="24"/>
        </w:rPr>
        <w:t xml:space="preserve"> easy sources.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 xml:space="preserve">Người dân ở thành thị kiếm được nhiều tiền hơn người ở nông thôn </w:t>
      </w:r>
      <w:r w:rsidR="00404749">
        <w:rPr>
          <w:rFonts w:ascii="Times New Roman" w:eastAsia="Times New Roman" w:hAnsi="Times New Roman"/>
          <w:sz w:val="24"/>
          <w:szCs w:val="24"/>
        </w:rPr>
        <w:t>hoặc lạc hậu do người dân thành</w:t>
      </w:r>
      <w:r w:rsidRPr="00181511">
        <w:rPr>
          <w:rFonts w:ascii="Times New Roman" w:eastAsia="Times New Roman" w:hAnsi="Times New Roman"/>
          <w:sz w:val="24"/>
          <w:szCs w:val="24"/>
        </w:rPr>
        <w:t xml:space="preserve"> thị tiếp cận nhiều hơn với công nghệ và có nhiều cơ hội hơn do nguồn dễ dàng.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B.</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Dịch bài đọc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u w:val="single"/>
        </w:rPr>
        <w:t>Hướng dẫn dịch:</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Trong một xã hội và thế giới cạnh tranh và tốn kém như vậy, không ai trong ch</w:t>
      </w:r>
      <w:r w:rsidR="00404749">
        <w:rPr>
          <w:rFonts w:ascii="Times New Roman" w:eastAsia="Times New Roman" w:hAnsi="Times New Roman"/>
          <w:sz w:val="24"/>
          <w:szCs w:val="24"/>
        </w:rPr>
        <w:t>úng ta có thể sống mà không có </w:t>
      </w:r>
      <w:r w:rsidRPr="00181511">
        <w:rPr>
          <w:rFonts w:ascii="Times New Roman" w:eastAsia="Times New Roman" w:hAnsi="Times New Roman"/>
          <w:sz w:val="24"/>
          <w:szCs w:val="24"/>
        </w:rPr>
        <w:t xml:space="preserve">tiền. Chúng ta cần tiền để đáp ứng các nhu cầu cơ bản của cuộc sống như mua </w:t>
      </w:r>
      <w:r w:rsidR="00404749">
        <w:rPr>
          <w:rFonts w:ascii="Times New Roman" w:eastAsia="Times New Roman" w:hAnsi="Times New Roman"/>
          <w:sz w:val="24"/>
          <w:szCs w:val="24"/>
        </w:rPr>
        <w:t>thực phẩm, và nhiều nhu cầu cơ </w:t>
      </w:r>
      <w:r w:rsidRPr="00181511">
        <w:rPr>
          <w:rFonts w:ascii="Times New Roman" w:eastAsia="Times New Roman" w:hAnsi="Times New Roman"/>
          <w:sz w:val="24"/>
          <w:szCs w:val="24"/>
        </w:rPr>
        <w:t>bản khác của cuộc sống mà hầu như không thể mua được nếu không có tiền. Nh</w:t>
      </w:r>
      <w:r w:rsidR="00404749">
        <w:rPr>
          <w:rFonts w:ascii="Times New Roman" w:eastAsia="Times New Roman" w:hAnsi="Times New Roman"/>
          <w:sz w:val="24"/>
          <w:szCs w:val="24"/>
        </w:rPr>
        <w:t>ững người trong xã hội giàu có </w:t>
      </w:r>
      <w:r w:rsidRPr="00181511">
        <w:rPr>
          <w:rFonts w:ascii="Times New Roman" w:eastAsia="Times New Roman" w:hAnsi="Times New Roman"/>
          <w:sz w:val="24"/>
          <w:szCs w:val="24"/>
        </w:rPr>
        <w:t>và có tài sản được coi là người danh giá và được xã hội tôn trọng, tuy nhiên một</w:t>
      </w:r>
      <w:r w:rsidR="00404749">
        <w:rPr>
          <w:rFonts w:ascii="Times New Roman" w:eastAsia="Times New Roman" w:hAnsi="Times New Roman"/>
          <w:sz w:val="24"/>
          <w:szCs w:val="24"/>
        </w:rPr>
        <w:t xml:space="preserve"> người nghèo bị coi là thù hận </w:t>
      </w:r>
      <w:r w:rsidRPr="00181511">
        <w:rPr>
          <w:rFonts w:ascii="Times New Roman" w:eastAsia="Times New Roman" w:hAnsi="Times New Roman"/>
          <w:sz w:val="24"/>
          <w:szCs w:val="24"/>
        </w:rPr>
        <w:t>mà không có ấn tượng tốt đẹp nào.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Tiền bạc làm tăng vị thế của một người trong xã hội và tạo ấn tượng tốt cho anh ta. Tất cả chúng ta đều muốn trở nên giàu có bằng cách kiếm được nhiều tiền hơn thông qua công việc tốt hoặc</w:t>
      </w:r>
      <w:r w:rsidR="00404749">
        <w:rPr>
          <w:rFonts w:ascii="Times New Roman" w:eastAsia="Times New Roman" w:hAnsi="Times New Roman"/>
          <w:sz w:val="24"/>
          <w:szCs w:val="24"/>
        </w:rPr>
        <w:t xml:space="preserve"> kinh doanh để đáp ứng mọi nhu </w:t>
      </w:r>
      <w:r w:rsidRPr="00181511">
        <w:rPr>
          <w:rFonts w:ascii="Times New Roman" w:eastAsia="Times New Roman" w:hAnsi="Times New Roman"/>
          <w:sz w:val="24"/>
          <w:szCs w:val="24"/>
        </w:rPr>
        <w:t>cầu ngày càng cao của thời đại hiện đại. Tuy nhiên, chỉ có rất ít người có được cơ hội hoàn thành ước mơ trở thành triệu phú của họ. </w:t>
      </w:r>
    </w:p>
    <w:p w:rsidR="00404749"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lastRenderedPageBreak/>
        <w:t>Vì vậy, tiền là thứ vô cùng quan trọng trong suốt cuộc đời. Tất cả mọi người đ</w:t>
      </w:r>
      <w:r w:rsidR="00404749">
        <w:rPr>
          <w:rFonts w:ascii="Times New Roman" w:eastAsia="Times New Roman" w:hAnsi="Times New Roman"/>
          <w:sz w:val="24"/>
          <w:szCs w:val="24"/>
        </w:rPr>
        <w:t>ều cần tiền, dù giàu hay nghèo,</w:t>
      </w:r>
      <w:r w:rsidRPr="00181511">
        <w:rPr>
          <w:rFonts w:ascii="Times New Roman" w:eastAsia="Times New Roman" w:hAnsi="Times New Roman"/>
          <w:sz w:val="24"/>
          <w:szCs w:val="24"/>
        </w:rPr>
        <w:t xml:space="preserve"> sống ở thành thị hay nông thôn. Người dân ở thành thị kiếm được nhiều tiền hơn người ở nông thôn hoặc lạc hậ</w:t>
      </w:r>
      <w:r w:rsidR="00404749">
        <w:rPr>
          <w:rFonts w:ascii="Times New Roman" w:eastAsia="Times New Roman" w:hAnsi="Times New Roman"/>
          <w:sz w:val="24"/>
          <w:szCs w:val="24"/>
        </w:rPr>
        <w:t>u </w:t>
      </w:r>
      <w:r w:rsidRPr="00181511">
        <w:rPr>
          <w:rFonts w:ascii="Times New Roman" w:eastAsia="Times New Roman" w:hAnsi="Times New Roman"/>
          <w:sz w:val="24"/>
          <w:szCs w:val="24"/>
        </w:rPr>
        <w:t xml:space="preserve">do người dân thành thị tiếp cận nhiều hơn với công nghệ và có nhiều cơ hội hơn do nguồn dễ dàng.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47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Đảo ngữ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Câu gốc: Chúng tôi gần như đã từ bỏ hy vọng. Lúc đó, nhóm cứu hộ đã đến.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Mãi đến khi nhóm cứu hộ đến, chúng tôi mới từ bỏ hy vọng. =&gt; Sai nghĩa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Sau khi nhóm cứu hộ đến, chúng tôi mới từ bỏ hy vọng. =&gt; Sai nghĩa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Chúng tôi sắp từ bỏ hy vọng thì nhóm cứu hộ đến.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Nếu nhóm cứu hộ không đến, chúng tôi sẽ không từ bỏ hy vọng. =&gt; Sai nghĩa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Chúng tôi sắp từ bỏ hy vọng thì nhóm cứu hộ đến.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C.</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48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Câu điều kiện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Dịch nghĩa: John mắc bệnh nan y. Anh không thể tự mình ra khỏi giường.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Xét các đáp án: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Bệnh của John đã quá giai đoạn cuối nên anh ấy không thể tự mình ra khỏi g</w:t>
      </w:r>
      <w:r w:rsidR="00404749">
        <w:rPr>
          <w:rFonts w:ascii="Times New Roman" w:eastAsia="Times New Roman" w:hAnsi="Times New Roman"/>
          <w:sz w:val="24"/>
          <w:szCs w:val="24"/>
        </w:rPr>
        <w:t>iường. =&gt; Câu này sai vì trong </w:t>
      </w:r>
      <w:r w:rsidRPr="00181511">
        <w:rPr>
          <w:rFonts w:ascii="Times New Roman" w:eastAsia="Times New Roman" w:hAnsi="Times New Roman"/>
          <w:sz w:val="24"/>
          <w:szCs w:val="24"/>
        </w:rPr>
        <w:t>câu gốc dùng thì quá khứ đơn còn ở đây lại dùng thì hiện tại đơn. </w:t>
      </w:r>
    </w:p>
    <w:p w:rsidR="00404749"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John vừa bị bệnh nặng hơn thì anh ấy không thể tự mình ra khỏi giường. =&gt; Sai nghĩa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Nếu không phải vì căn bệnh nan y, John sẽ có thể tự mình ra khỏi giường. =</w:t>
      </w:r>
      <w:r w:rsidR="00404749">
        <w:rPr>
          <w:rFonts w:ascii="Times New Roman" w:eastAsia="Times New Roman" w:hAnsi="Times New Roman"/>
          <w:sz w:val="24"/>
          <w:szCs w:val="24"/>
        </w:rPr>
        <w:t>&gt; Không thể dùng câu điều kiện </w:t>
      </w:r>
      <w:r w:rsidRPr="00181511">
        <w:rPr>
          <w:rFonts w:ascii="Times New Roman" w:eastAsia="Times New Roman" w:hAnsi="Times New Roman"/>
          <w:sz w:val="24"/>
          <w:szCs w:val="24"/>
        </w:rPr>
        <w:t>loại 2 ở đây vì câu gốc đã là ở thì quá khứ đơn, nếu chuyển sang câu điều kiện phải chuyển thành câu điều kiện loại 3. (Câu điều kiện không có thực ở quá khứ.)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John bệnh nặng đến nỗi anh ấy không bao giờ có thể tự mình ra khỏi giường. </w:t>
      </w:r>
    </w:p>
    <w:p w:rsidR="00404749"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 xml:space="preserve">John bệnh nặng đến nỗi anh ấy không bao giờ có thể tự mình ra khỏi giường.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D.</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49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Từ đồng nghĩa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không thể tránh khỏi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sidRPr="00181511">
        <w:rPr>
          <w:rFonts w:ascii="Times New Roman" w:eastAsia="Times New Roman" w:hAnsi="Times New Roman"/>
          <w:sz w:val="24"/>
          <w:szCs w:val="24"/>
        </w:rPr>
        <w:t xml:space="preserve"> vô hình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không thể áp dụng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không thể nhận ra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=&gt; inevitable = unavoidable (adj) không thể tránh khỏi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Ray Kurzweil cho rằng sự phát triển công nghệ theo cấp số nhân sẽ dẫn đến sự trỗi dậy không thể tránh khỏi của trí tuệ nhân tạo.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A.</w:t>
      </w:r>
      <w:r w:rsidRPr="00181511">
        <w:rPr>
          <w:rFonts w:ascii="Times New Roman" w:eastAsia="Times New Roman" w:hAnsi="Times New Roman"/>
          <w:b/>
          <w:bCs/>
          <w:sz w:val="24"/>
          <w:szCs w:val="24"/>
        </w:rPr>
        <w:t>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50 (TH)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Kiến thức: </w:t>
      </w:r>
      <w:r w:rsidRPr="00181511">
        <w:rPr>
          <w:rFonts w:ascii="Times New Roman" w:eastAsia="Times New Roman" w:hAnsi="Times New Roman"/>
          <w:sz w:val="24"/>
          <w:szCs w:val="24"/>
        </w:rPr>
        <w:t>Từ đồng nghĩa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Giải thích: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A.</w:t>
      </w:r>
      <w:r w:rsidRPr="00181511">
        <w:rPr>
          <w:rFonts w:ascii="Times New Roman" w:eastAsia="Times New Roman" w:hAnsi="Times New Roman"/>
          <w:sz w:val="24"/>
          <w:szCs w:val="24"/>
        </w:rPr>
        <w:t xml:space="preserve"> tôn trọng </w:t>
      </w:r>
    </w:p>
    <w:p w:rsidR="00181511" w:rsidRPr="00181511" w:rsidRDefault="00404749"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B.</w:t>
      </w:r>
      <w:r>
        <w:rPr>
          <w:rFonts w:ascii="Times New Roman" w:eastAsia="Times New Roman" w:hAnsi="Times New Roman"/>
          <w:sz w:val="24"/>
          <w:szCs w:val="24"/>
        </w:rPr>
        <w:t xml:space="preserve"> thô lỗ</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C.</w:t>
      </w:r>
      <w:r w:rsidRPr="00181511">
        <w:rPr>
          <w:rFonts w:ascii="Times New Roman" w:eastAsia="Times New Roman" w:hAnsi="Times New Roman"/>
          <w:sz w:val="24"/>
          <w:szCs w:val="24"/>
        </w:rPr>
        <w:t xml:space="preserve"> vâng lời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736C07">
        <w:rPr>
          <w:rFonts w:ascii="Times New Roman" w:eastAsia="Times New Roman" w:hAnsi="Times New Roman"/>
          <w:b/>
          <w:color w:val="0066FF"/>
          <w:sz w:val="24"/>
          <w:szCs w:val="24"/>
        </w:rPr>
        <w:t>D.</w:t>
      </w:r>
      <w:r w:rsidRPr="00181511">
        <w:rPr>
          <w:rFonts w:ascii="Times New Roman" w:eastAsia="Times New Roman" w:hAnsi="Times New Roman"/>
          <w:sz w:val="24"/>
          <w:szCs w:val="24"/>
        </w:rPr>
        <w:t xml:space="preserve"> thỏa thuận </w:t>
      </w:r>
    </w:p>
    <w:p w:rsidR="00181511" w:rsidRPr="00181511"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sz w:val="24"/>
          <w:szCs w:val="24"/>
        </w:rPr>
        <w:t>=&gt; impudence (n) sự xấc xược = rudeness </w:t>
      </w:r>
    </w:p>
    <w:p w:rsidR="00404749" w:rsidRDefault="00181511" w:rsidP="004C3324">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Tạm dịch: </w:t>
      </w:r>
      <w:r w:rsidRPr="00181511">
        <w:rPr>
          <w:rFonts w:ascii="Times New Roman" w:eastAsia="Times New Roman" w:hAnsi="Times New Roman"/>
          <w:sz w:val="24"/>
          <w:szCs w:val="24"/>
        </w:rPr>
        <w:t xml:space="preserve">Ông chủ của anh ta đã đủ sự trơ tráo và không muốn thuê anh ta nữa. </w:t>
      </w:r>
    </w:p>
    <w:p w:rsidR="00877040" w:rsidRPr="00404749" w:rsidRDefault="00181511" w:rsidP="00404749">
      <w:pPr>
        <w:tabs>
          <w:tab w:val="left" w:pos="181"/>
          <w:tab w:val="left" w:pos="2699"/>
          <w:tab w:val="left" w:pos="5222"/>
          <w:tab w:val="left" w:pos="7740"/>
        </w:tabs>
        <w:spacing w:before="40" w:after="40" w:line="240" w:lineRule="auto"/>
        <w:ind w:right="37"/>
        <w:jc w:val="both"/>
        <w:rPr>
          <w:rFonts w:ascii="Times New Roman" w:eastAsia="Times New Roman" w:hAnsi="Times New Roman"/>
          <w:sz w:val="24"/>
          <w:szCs w:val="24"/>
        </w:rPr>
      </w:pPr>
      <w:r w:rsidRPr="00181511">
        <w:rPr>
          <w:rFonts w:ascii="Times New Roman" w:eastAsia="Times New Roman" w:hAnsi="Times New Roman"/>
          <w:b/>
          <w:bCs/>
          <w:sz w:val="24"/>
          <w:szCs w:val="24"/>
        </w:rPr>
        <w:t xml:space="preserve">Choose </w:t>
      </w:r>
      <w:r w:rsidRPr="00736C07">
        <w:rPr>
          <w:rFonts w:ascii="Times New Roman" w:eastAsia="Times New Roman" w:hAnsi="Times New Roman"/>
          <w:b/>
          <w:bCs/>
          <w:color w:val="0066FF"/>
          <w:sz w:val="24"/>
          <w:szCs w:val="24"/>
        </w:rPr>
        <w:t>B.</w:t>
      </w:r>
    </w:p>
    <w:sectPr w:rsidR="00877040" w:rsidRPr="00404749" w:rsidSect="00736C07">
      <w:headerReference w:type="default" r:id="rId8"/>
      <w:footerReference w:type="default" r:id="rId9"/>
      <w:type w:val="continuous"/>
      <w:pgSz w:w="11909" w:h="16834"/>
      <w:pgMar w:top="360" w:right="851" w:bottom="851" w:left="851" w:header="360" w:footer="30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A50" w:rsidRDefault="00794A50">
      <w:pPr>
        <w:spacing w:after="0" w:line="240" w:lineRule="auto"/>
      </w:pPr>
      <w:r>
        <w:separator/>
      </w:r>
    </w:p>
  </w:endnote>
  <w:endnote w:type="continuationSeparator" w:id="0">
    <w:p w:rsidR="00794A50" w:rsidRDefault="0079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07" w:rsidRPr="00736C07" w:rsidRDefault="00736C07" w:rsidP="00736C07">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r w:rsidRPr="00736C07">
      <w:rPr>
        <w:rFonts w:ascii="Times New Roman" w:eastAsia="SimSun" w:hAnsi="Times New Roman"/>
        <w:b/>
        <w:color w:val="000000"/>
        <w:kern w:val="2"/>
        <w:sz w:val="24"/>
        <w:szCs w:val="24"/>
        <w:lang w:val="nl-NL" w:eastAsia="zh-CN"/>
      </w:rPr>
      <w:t xml:space="preserve">                                                                     </w:t>
    </w:r>
    <w:r w:rsidRPr="00736C07">
      <w:rPr>
        <w:rFonts w:ascii="Times New Roman" w:eastAsia="SimSun" w:hAnsi="Times New Roman"/>
        <w:b/>
        <w:color w:val="00B0F0"/>
        <w:kern w:val="2"/>
        <w:sz w:val="24"/>
        <w:szCs w:val="24"/>
        <w:lang w:val="nl-NL" w:eastAsia="zh-CN"/>
      </w:rPr>
      <w:t>thuvienhoclieu</w:t>
    </w:r>
    <w:r w:rsidRPr="00736C07">
      <w:rPr>
        <w:rFonts w:ascii="Times New Roman" w:eastAsia="SimSun" w:hAnsi="Times New Roman"/>
        <w:b/>
        <w:color w:val="FF0000"/>
        <w:kern w:val="2"/>
        <w:sz w:val="24"/>
        <w:szCs w:val="24"/>
        <w:lang w:val="nl-NL" w:eastAsia="zh-CN"/>
      </w:rPr>
      <w:t xml:space="preserve">.com </w:t>
    </w:r>
    <w:r w:rsidRPr="00736C07">
      <w:rPr>
        <w:rFonts w:ascii="Times New Roman" w:eastAsia="SimSun" w:hAnsi="Times New Roman"/>
        <w:b/>
        <w:color w:val="000000"/>
        <w:kern w:val="2"/>
        <w:sz w:val="24"/>
        <w:szCs w:val="24"/>
        <w:lang w:eastAsia="zh-CN"/>
      </w:rPr>
      <w:t xml:space="preserve">                                </w:t>
    </w:r>
    <w:r w:rsidRPr="00736C07">
      <w:rPr>
        <w:rFonts w:ascii="Times New Roman" w:eastAsia="SimSun" w:hAnsi="Times New Roman"/>
        <w:b/>
        <w:color w:val="FF0000"/>
        <w:kern w:val="2"/>
        <w:sz w:val="24"/>
        <w:szCs w:val="24"/>
        <w:lang w:eastAsia="zh-CN"/>
      </w:rPr>
      <w:t>Trang</w:t>
    </w:r>
    <w:r w:rsidRPr="00736C07">
      <w:rPr>
        <w:rFonts w:ascii="Times New Roman" w:eastAsia="SimSun" w:hAnsi="Times New Roman"/>
        <w:b/>
        <w:color w:val="0070C0"/>
        <w:kern w:val="2"/>
        <w:sz w:val="24"/>
        <w:szCs w:val="24"/>
        <w:lang w:eastAsia="zh-CN"/>
      </w:rPr>
      <w:t xml:space="preserve"> </w:t>
    </w:r>
    <w:r w:rsidRPr="00736C07">
      <w:rPr>
        <w:rFonts w:ascii="Times New Roman" w:eastAsia="SimSun" w:hAnsi="Times New Roman"/>
        <w:b/>
        <w:color w:val="0070C0"/>
        <w:kern w:val="2"/>
        <w:sz w:val="24"/>
        <w:szCs w:val="24"/>
        <w:lang w:eastAsia="zh-CN"/>
      </w:rPr>
      <w:fldChar w:fldCharType="begin"/>
    </w:r>
    <w:r w:rsidRPr="00736C07">
      <w:rPr>
        <w:rFonts w:ascii="Times New Roman" w:eastAsia="SimSun" w:hAnsi="Times New Roman"/>
        <w:b/>
        <w:color w:val="0070C0"/>
        <w:kern w:val="2"/>
        <w:sz w:val="24"/>
        <w:szCs w:val="24"/>
        <w:lang w:eastAsia="zh-CN"/>
      </w:rPr>
      <w:instrText xml:space="preserve"> PAGE   \* MERGEFORMAT </w:instrText>
    </w:r>
    <w:r w:rsidRPr="00736C07">
      <w:rPr>
        <w:rFonts w:ascii="Times New Roman" w:eastAsia="SimSun" w:hAnsi="Times New Roman"/>
        <w:b/>
        <w:color w:val="0070C0"/>
        <w:kern w:val="2"/>
        <w:sz w:val="24"/>
        <w:szCs w:val="24"/>
        <w:lang w:eastAsia="zh-CN"/>
      </w:rPr>
      <w:fldChar w:fldCharType="separate"/>
    </w:r>
    <w:r>
      <w:rPr>
        <w:rFonts w:ascii="Times New Roman" w:eastAsia="SimSun" w:hAnsi="Times New Roman"/>
        <w:b/>
        <w:noProof/>
        <w:color w:val="0070C0"/>
        <w:kern w:val="2"/>
        <w:sz w:val="24"/>
        <w:szCs w:val="24"/>
        <w:lang w:eastAsia="zh-CN"/>
      </w:rPr>
      <w:t>17</w:t>
    </w:r>
    <w:r w:rsidRPr="00736C07">
      <w:rPr>
        <w:rFonts w:ascii="Times New Roman" w:eastAsia="SimSun" w:hAnsi="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A50" w:rsidRDefault="00794A50">
      <w:pPr>
        <w:spacing w:after="0" w:line="240" w:lineRule="auto"/>
      </w:pPr>
      <w:r>
        <w:separator/>
      </w:r>
    </w:p>
  </w:footnote>
  <w:footnote w:type="continuationSeparator" w:id="0">
    <w:p w:rsidR="00794A50" w:rsidRDefault="00794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07" w:rsidRPr="00736C07" w:rsidRDefault="00736C07" w:rsidP="00736C07">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rsidRPr="00736C07">
      <w:rPr>
        <w:rFonts w:ascii="Times New Roman" w:hAnsi="Times New Roman"/>
        <w:b/>
        <w:color w:val="00B0F0"/>
        <w:sz w:val="24"/>
        <w:szCs w:val="24"/>
        <w:lang w:val="nl-NL"/>
      </w:rPr>
      <w:t>thuvienhoclieu</w:t>
    </w:r>
    <w:r w:rsidRPr="00736C07">
      <w:rPr>
        <w:rFonts w:ascii="Times New Roman" w:hAnsi="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rPr>
        <w:b w:val="0"/>
        <w:bCs w:val="0"/>
        <w:i w:val="0"/>
        <w:iCs w:val="0"/>
        <w:smallCaps w:val="0"/>
        <w:strike w:val="0"/>
        <w:color w:val="000000"/>
        <w:spacing w:val="0"/>
        <w:w w:val="100"/>
        <w:position w:val="0"/>
        <w:sz w:val="22"/>
        <w:szCs w:val="22"/>
        <w:u w:val="none"/>
      </w:rPr>
    </w:lvl>
    <w:lvl w:ilvl="1">
      <w:start w:val="1"/>
      <w:numFmt w:val="upperLetter"/>
      <w:lvlText w:val="%1."/>
      <w:lvlJc w:val="left"/>
      <w:rPr>
        <w:b w:val="0"/>
        <w:bCs w:val="0"/>
        <w:i w:val="0"/>
        <w:iCs w:val="0"/>
        <w:smallCaps w:val="0"/>
        <w:strike w:val="0"/>
        <w:color w:val="000000"/>
        <w:spacing w:val="0"/>
        <w:w w:val="100"/>
        <w:position w:val="0"/>
        <w:sz w:val="22"/>
        <w:szCs w:val="22"/>
        <w:u w:val="none"/>
      </w:rPr>
    </w:lvl>
    <w:lvl w:ilvl="2">
      <w:start w:val="1"/>
      <w:numFmt w:val="upperLetter"/>
      <w:lvlText w:val="%1."/>
      <w:lvlJc w:val="left"/>
      <w:rPr>
        <w:b w:val="0"/>
        <w:bCs w:val="0"/>
        <w:i w:val="0"/>
        <w:iCs w:val="0"/>
        <w:smallCaps w:val="0"/>
        <w:strike w:val="0"/>
        <w:color w:val="000000"/>
        <w:spacing w:val="0"/>
        <w:w w:val="100"/>
        <w:position w:val="0"/>
        <w:sz w:val="22"/>
        <w:szCs w:val="22"/>
        <w:u w:val="none"/>
      </w:rPr>
    </w:lvl>
    <w:lvl w:ilvl="3">
      <w:start w:val="1"/>
      <w:numFmt w:val="upperLetter"/>
      <w:lvlText w:val="%1."/>
      <w:lvlJc w:val="left"/>
      <w:rPr>
        <w:b w:val="0"/>
        <w:bCs w:val="0"/>
        <w:i w:val="0"/>
        <w:iCs w:val="0"/>
        <w:smallCaps w:val="0"/>
        <w:strike w:val="0"/>
        <w:color w:val="000000"/>
        <w:spacing w:val="0"/>
        <w:w w:val="100"/>
        <w:position w:val="0"/>
        <w:sz w:val="22"/>
        <w:szCs w:val="22"/>
        <w:u w:val="none"/>
      </w:rPr>
    </w:lvl>
    <w:lvl w:ilvl="4">
      <w:start w:val="1"/>
      <w:numFmt w:val="upperLetter"/>
      <w:lvlText w:val="%1."/>
      <w:lvlJc w:val="left"/>
      <w:rPr>
        <w:b w:val="0"/>
        <w:bCs w:val="0"/>
        <w:i w:val="0"/>
        <w:iCs w:val="0"/>
        <w:smallCaps w:val="0"/>
        <w:strike w:val="0"/>
        <w:color w:val="000000"/>
        <w:spacing w:val="0"/>
        <w:w w:val="100"/>
        <w:position w:val="0"/>
        <w:sz w:val="22"/>
        <w:szCs w:val="22"/>
        <w:u w:val="none"/>
      </w:rPr>
    </w:lvl>
    <w:lvl w:ilvl="5">
      <w:start w:val="1"/>
      <w:numFmt w:val="upperLetter"/>
      <w:lvlText w:val="%1."/>
      <w:lvlJc w:val="left"/>
      <w:rPr>
        <w:b w:val="0"/>
        <w:bCs w:val="0"/>
        <w:i w:val="0"/>
        <w:iCs w:val="0"/>
        <w:smallCaps w:val="0"/>
        <w:strike w:val="0"/>
        <w:color w:val="000000"/>
        <w:spacing w:val="0"/>
        <w:w w:val="100"/>
        <w:position w:val="0"/>
        <w:sz w:val="22"/>
        <w:szCs w:val="22"/>
        <w:u w:val="none"/>
      </w:rPr>
    </w:lvl>
    <w:lvl w:ilvl="6">
      <w:start w:val="1"/>
      <w:numFmt w:val="upperLetter"/>
      <w:lvlText w:val="%1."/>
      <w:lvlJc w:val="left"/>
      <w:rPr>
        <w:b w:val="0"/>
        <w:bCs w:val="0"/>
        <w:i w:val="0"/>
        <w:iCs w:val="0"/>
        <w:smallCaps w:val="0"/>
        <w:strike w:val="0"/>
        <w:color w:val="000000"/>
        <w:spacing w:val="0"/>
        <w:w w:val="100"/>
        <w:position w:val="0"/>
        <w:sz w:val="22"/>
        <w:szCs w:val="22"/>
        <w:u w:val="none"/>
      </w:rPr>
    </w:lvl>
    <w:lvl w:ilvl="7">
      <w:start w:val="1"/>
      <w:numFmt w:val="upperLetter"/>
      <w:lvlText w:val="%1."/>
      <w:lvlJc w:val="left"/>
      <w:rPr>
        <w:b w:val="0"/>
        <w:bCs w:val="0"/>
        <w:i w:val="0"/>
        <w:iCs w:val="0"/>
        <w:smallCaps w:val="0"/>
        <w:strike w:val="0"/>
        <w:color w:val="000000"/>
        <w:spacing w:val="0"/>
        <w:w w:val="100"/>
        <w:position w:val="0"/>
        <w:sz w:val="22"/>
        <w:szCs w:val="22"/>
        <w:u w:val="none"/>
      </w:rPr>
    </w:lvl>
    <w:lvl w:ilvl="8">
      <w:start w:val="1"/>
      <w:numFmt w:val="upperLetter"/>
      <w:lvlText w:val="%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upperLetter"/>
      <w:lvlText w:val="%1."/>
      <w:lvlJc w:val="left"/>
      <w:rPr>
        <w:b w:val="0"/>
        <w:bCs w:val="0"/>
        <w:i w:val="0"/>
        <w:iCs w:val="0"/>
        <w:smallCaps w:val="0"/>
        <w:strike w:val="0"/>
        <w:color w:val="000000"/>
        <w:spacing w:val="0"/>
        <w:w w:val="100"/>
        <w:position w:val="0"/>
        <w:sz w:val="22"/>
        <w:szCs w:val="22"/>
        <w:u w:val="none"/>
      </w:rPr>
    </w:lvl>
    <w:lvl w:ilvl="1">
      <w:start w:val="1"/>
      <w:numFmt w:val="upperLetter"/>
      <w:lvlText w:val="%1."/>
      <w:lvlJc w:val="left"/>
      <w:rPr>
        <w:b w:val="0"/>
        <w:bCs w:val="0"/>
        <w:i w:val="0"/>
        <w:iCs w:val="0"/>
        <w:smallCaps w:val="0"/>
        <w:strike w:val="0"/>
        <w:color w:val="000000"/>
        <w:spacing w:val="0"/>
        <w:w w:val="100"/>
        <w:position w:val="0"/>
        <w:sz w:val="22"/>
        <w:szCs w:val="22"/>
        <w:u w:val="none"/>
      </w:rPr>
    </w:lvl>
    <w:lvl w:ilvl="2">
      <w:start w:val="1"/>
      <w:numFmt w:val="upperLetter"/>
      <w:lvlText w:val="%1."/>
      <w:lvlJc w:val="left"/>
      <w:rPr>
        <w:b w:val="0"/>
        <w:bCs w:val="0"/>
        <w:i w:val="0"/>
        <w:iCs w:val="0"/>
        <w:smallCaps w:val="0"/>
        <w:strike w:val="0"/>
        <w:color w:val="000000"/>
        <w:spacing w:val="0"/>
        <w:w w:val="100"/>
        <w:position w:val="0"/>
        <w:sz w:val="22"/>
        <w:szCs w:val="22"/>
        <w:u w:val="none"/>
      </w:rPr>
    </w:lvl>
    <w:lvl w:ilvl="3">
      <w:start w:val="1"/>
      <w:numFmt w:val="upperLetter"/>
      <w:lvlText w:val="%1."/>
      <w:lvlJc w:val="left"/>
      <w:rPr>
        <w:b w:val="0"/>
        <w:bCs w:val="0"/>
        <w:i w:val="0"/>
        <w:iCs w:val="0"/>
        <w:smallCaps w:val="0"/>
        <w:strike w:val="0"/>
        <w:color w:val="000000"/>
        <w:spacing w:val="0"/>
        <w:w w:val="100"/>
        <w:position w:val="0"/>
        <w:sz w:val="22"/>
        <w:szCs w:val="22"/>
        <w:u w:val="none"/>
      </w:rPr>
    </w:lvl>
    <w:lvl w:ilvl="4">
      <w:start w:val="1"/>
      <w:numFmt w:val="upperLetter"/>
      <w:lvlText w:val="%1."/>
      <w:lvlJc w:val="left"/>
      <w:rPr>
        <w:b w:val="0"/>
        <w:bCs w:val="0"/>
        <w:i w:val="0"/>
        <w:iCs w:val="0"/>
        <w:smallCaps w:val="0"/>
        <w:strike w:val="0"/>
        <w:color w:val="000000"/>
        <w:spacing w:val="0"/>
        <w:w w:val="100"/>
        <w:position w:val="0"/>
        <w:sz w:val="22"/>
        <w:szCs w:val="22"/>
        <w:u w:val="none"/>
      </w:rPr>
    </w:lvl>
    <w:lvl w:ilvl="5">
      <w:start w:val="1"/>
      <w:numFmt w:val="upperLetter"/>
      <w:lvlText w:val="%1."/>
      <w:lvlJc w:val="left"/>
      <w:rPr>
        <w:b w:val="0"/>
        <w:bCs w:val="0"/>
        <w:i w:val="0"/>
        <w:iCs w:val="0"/>
        <w:smallCaps w:val="0"/>
        <w:strike w:val="0"/>
        <w:color w:val="000000"/>
        <w:spacing w:val="0"/>
        <w:w w:val="100"/>
        <w:position w:val="0"/>
        <w:sz w:val="22"/>
        <w:szCs w:val="22"/>
        <w:u w:val="none"/>
      </w:rPr>
    </w:lvl>
    <w:lvl w:ilvl="6">
      <w:start w:val="1"/>
      <w:numFmt w:val="upperLetter"/>
      <w:lvlText w:val="%1."/>
      <w:lvlJc w:val="left"/>
      <w:rPr>
        <w:b w:val="0"/>
        <w:bCs w:val="0"/>
        <w:i w:val="0"/>
        <w:iCs w:val="0"/>
        <w:smallCaps w:val="0"/>
        <w:strike w:val="0"/>
        <w:color w:val="000000"/>
        <w:spacing w:val="0"/>
        <w:w w:val="100"/>
        <w:position w:val="0"/>
        <w:sz w:val="22"/>
        <w:szCs w:val="22"/>
        <w:u w:val="none"/>
      </w:rPr>
    </w:lvl>
    <w:lvl w:ilvl="7">
      <w:start w:val="1"/>
      <w:numFmt w:val="upperLetter"/>
      <w:lvlText w:val="%1."/>
      <w:lvlJc w:val="left"/>
      <w:rPr>
        <w:b w:val="0"/>
        <w:bCs w:val="0"/>
        <w:i w:val="0"/>
        <w:iCs w:val="0"/>
        <w:smallCaps w:val="0"/>
        <w:strike w:val="0"/>
        <w:color w:val="000000"/>
        <w:spacing w:val="0"/>
        <w:w w:val="100"/>
        <w:position w:val="0"/>
        <w:sz w:val="22"/>
        <w:szCs w:val="22"/>
        <w:u w:val="none"/>
      </w:rPr>
    </w:lvl>
    <w:lvl w:ilvl="8">
      <w:start w:val="1"/>
      <w:numFmt w:val="upperLetter"/>
      <w:lvlText w:val="%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upperLetter"/>
      <w:lvlText w:val="%1."/>
      <w:lvlJc w:val="left"/>
      <w:rPr>
        <w:b w:val="0"/>
        <w:bCs w:val="0"/>
        <w:i w:val="0"/>
        <w:iCs w:val="0"/>
        <w:smallCaps w:val="0"/>
        <w:strike w:val="0"/>
        <w:color w:val="000000"/>
        <w:spacing w:val="0"/>
        <w:w w:val="100"/>
        <w:position w:val="0"/>
        <w:sz w:val="22"/>
        <w:szCs w:val="22"/>
        <w:u w:val="none"/>
      </w:rPr>
    </w:lvl>
    <w:lvl w:ilvl="1">
      <w:start w:val="1"/>
      <w:numFmt w:val="upperLetter"/>
      <w:lvlText w:val="%1."/>
      <w:lvlJc w:val="left"/>
      <w:rPr>
        <w:b w:val="0"/>
        <w:bCs w:val="0"/>
        <w:i w:val="0"/>
        <w:iCs w:val="0"/>
        <w:smallCaps w:val="0"/>
        <w:strike w:val="0"/>
        <w:color w:val="000000"/>
        <w:spacing w:val="0"/>
        <w:w w:val="100"/>
        <w:position w:val="0"/>
        <w:sz w:val="22"/>
        <w:szCs w:val="22"/>
        <w:u w:val="none"/>
      </w:rPr>
    </w:lvl>
    <w:lvl w:ilvl="2">
      <w:start w:val="1"/>
      <w:numFmt w:val="upperLetter"/>
      <w:lvlText w:val="%1."/>
      <w:lvlJc w:val="left"/>
      <w:rPr>
        <w:b w:val="0"/>
        <w:bCs w:val="0"/>
        <w:i w:val="0"/>
        <w:iCs w:val="0"/>
        <w:smallCaps w:val="0"/>
        <w:strike w:val="0"/>
        <w:color w:val="000000"/>
        <w:spacing w:val="0"/>
        <w:w w:val="100"/>
        <w:position w:val="0"/>
        <w:sz w:val="22"/>
        <w:szCs w:val="22"/>
        <w:u w:val="none"/>
      </w:rPr>
    </w:lvl>
    <w:lvl w:ilvl="3">
      <w:start w:val="1"/>
      <w:numFmt w:val="upperLetter"/>
      <w:lvlText w:val="%1."/>
      <w:lvlJc w:val="left"/>
      <w:rPr>
        <w:b w:val="0"/>
        <w:bCs w:val="0"/>
        <w:i w:val="0"/>
        <w:iCs w:val="0"/>
        <w:smallCaps w:val="0"/>
        <w:strike w:val="0"/>
        <w:color w:val="000000"/>
        <w:spacing w:val="0"/>
        <w:w w:val="100"/>
        <w:position w:val="0"/>
        <w:sz w:val="22"/>
        <w:szCs w:val="22"/>
        <w:u w:val="none"/>
      </w:rPr>
    </w:lvl>
    <w:lvl w:ilvl="4">
      <w:start w:val="1"/>
      <w:numFmt w:val="upperLetter"/>
      <w:lvlText w:val="%1."/>
      <w:lvlJc w:val="left"/>
      <w:rPr>
        <w:b w:val="0"/>
        <w:bCs w:val="0"/>
        <w:i w:val="0"/>
        <w:iCs w:val="0"/>
        <w:smallCaps w:val="0"/>
        <w:strike w:val="0"/>
        <w:color w:val="000000"/>
        <w:spacing w:val="0"/>
        <w:w w:val="100"/>
        <w:position w:val="0"/>
        <w:sz w:val="22"/>
        <w:szCs w:val="22"/>
        <w:u w:val="none"/>
      </w:rPr>
    </w:lvl>
    <w:lvl w:ilvl="5">
      <w:start w:val="1"/>
      <w:numFmt w:val="upperLetter"/>
      <w:lvlText w:val="%1."/>
      <w:lvlJc w:val="left"/>
      <w:rPr>
        <w:b w:val="0"/>
        <w:bCs w:val="0"/>
        <w:i w:val="0"/>
        <w:iCs w:val="0"/>
        <w:smallCaps w:val="0"/>
        <w:strike w:val="0"/>
        <w:color w:val="000000"/>
        <w:spacing w:val="0"/>
        <w:w w:val="100"/>
        <w:position w:val="0"/>
        <w:sz w:val="22"/>
        <w:szCs w:val="22"/>
        <w:u w:val="none"/>
      </w:rPr>
    </w:lvl>
    <w:lvl w:ilvl="6">
      <w:start w:val="1"/>
      <w:numFmt w:val="upperLetter"/>
      <w:lvlText w:val="%1."/>
      <w:lvlJc w:val="left"/>
      <w:rPr>
        <w:b w:val="0"/>
        <w:bCs w:val="0"/>
        <w:i w:val="0"/>
        <w:iCs w:val="0"/>
        <w:smallCaps w:val="0"/>
        <w:strike w:val="0"/>
        <w:color w:val="000000"/>
        <w:spacing w:val="0"/>
        <w:w w:val="100"/>
        <w:position w:val="0"/>
        <w:sz w:val="22"/>
        <w:szCs w:val="22"/>
        <w:u w:val="none"/>
      </w:rPr>
    </w:lvl>
    <w:lvl w:ilvl="7">
      <w:start w:val="1"/>
      <w:numFmt w:val="upperLetter"/>
      <w:lvlText w:val="%1."/>
      <w:lvlJc w:val="left"/>
      <w:rPr>
        <w:b w:val="0"/>
        <w:bCs w:val="0"/>
        <w:i w:val="0"/>
        <w:iCs w:val="0"/>
        <w:smallCaps w:val="0"/>
        <w:strike w:val="0"/>
        <w:color w:val="000000"/>
        <w:spacing w:val="0"/>
        <w:w w:val="100"/>
        <w:position w:val="0"/>
        <w:sz w:val="22"/>
        <w:szCs w:val="22"/>
        <w:u w:val="none"/>
      </w:rPr>
    </w:lvl>
    <w:lvl w:ilvl="8">
      <w:start w:val="1"/>
      <w:numFmt w:val="upperLetter"/>
      <w:lvlText w:val="%1."/>
      <w:lvlJc w:val="left"/>
      <w:rPr>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upperLetter"/>
      <w:lvlText w:val="%1."/>
      <w:lvlJc w:val="left"/>
      <w:rPr>
        <w:b w:val="0"/>
        <w:bCs w:val="0"/>
        <w:i w:val="0"/>
        <w:iCs w:val="0"/>
        <w:smallCaps w:val="0"/>
        <w:strike w:val="0"/>
        <w:color w:val="000000"/>
        <w:spacing w:val="0"/>
        <w:w w:val="100"/>
        <w:position w:val="0"/>
        <w:sz w:val="22"/>
        <w:szCs w:val="22"/>
        <w:u w:val="none"/>
      </w:rPr>
    </w:lvl>
    <w:lvl w:ilvl="1">
      <w:start w:val="1"/>
      <w:numFmt w:val="upperLetter"/>
      <w:lvlText w:val="%1."/>
      <w:lvlJc w:val="left"/>
      <w:rPr>
        <w:b w:val="0"/>
        <w:bCs w:val="0"/>
        <w:i w:val="0"/>
        <w:iCs w:val="0"/>
        <w:smallCaps w:val="0"/>
        <w:strike w:val="0"/>
        <w:color w:val="000000"/>
        <w:spacing w:val="0"/>
        <w:w w:val="100"/>
        <w:position w:val="0"/>
        <w:sz w:val="22"/>
        <w:szCs w:val="22"/>
        <w:u w:val="none"/>
      </w:rPr>
    </w:lvl>
    <w:lvl w:ilvl="2">
      <w:start w:val="1"/>
      <w:numFmt w:val="upperLetter"/>
      <w:lvlText w:val="%1."/>
      <w:lvlJc w:val="left"/>
      <w:rPr>
        <w:b w:val="0"/>
        <w:bCs w:val="0"/>
        <w:i w:val="0"/>
        <w:iCs w:val="0"/>
        <w:smallCaps w:val="0"/>
        <w:strike w:val="0"/>
        <w:color w:val="000000"/>
        <w:spacing w:val="0"/>
        <w:w w:val="100"/>
        <w:position w:val="0"/>
        <w:sz w:val="22"/>
        <w:szCs w:val="22"/>
        <w:u w:val="none"/>
      </w:rPr>
    </w:lvl>
    <w:lvl w:ilvl="3">
      <w:start w:val="1"/>
      <w:numFmt w:val="upperLetter"/>
      <w:lvlText w:val="%1."/>
      <w:lvlJc w:val="left"/>
      <w:rPr>
        <w:b w:val="0"/>
        <w:bCs w:val="0"/>
        <w:i w:val="0"/>
        <w:iCs w:val="0"/>
        <w:smallCaps w:val="0"/>
        <w:strike w:val="0"/>
        <w:color w:val="000000"/>
        <w:spacing w:val="0"/>
        <w:w w:val="100"/>
        <w:position w:val="0"/>
        <w:sz w:val="22"/>
        <w:szCs w:val="22"/>
        <w:u w:val="none"/>
      </w:rPr>
    </w:lvl>
    <w:lvl w:ilvl="4">
      <w:start w:val="1"/>
      <w:numFmt w:val="upperLetter"/>
      <w:lvlText w:val="%1."/>
      <w:lvlJc w:val="left"/>
      <w:rPr>
        <w:b w:val="0"/>
        <w:bCs w:val="0"/>
        <w:i w:val="0"/>
        <w:iCs w:val="0"/>
        <w:smallCaps w:val="0"/>
        <w:strike w:val="0"/>
        <w:color w:val="000000"/>
        <w:spacing w:val="0"/>
        <w:w w:val="100"/>
        <w:position w:val="0"/>
        <w:sz w:val="22"/>
        <w:szCs w:val="22"/>
        <w:u w:val="none"/>
      </w:rPr>
    </w:lvl>
    <w:lvl w:ilvl="5">
      <w:start w:val="1"/>
      <w:numFmt w:val="upperLetter"/>
      <w:lvlText w:val="%1."/>
      <w:lvlJc w:val="left"/>
      <w:rPr>
        <w:b w:val="0"/>
        <w:bCs w:val="0"/>
        <w:i w:val="0"/>
        <w:iCs w:val="0"/>
        <w:smallCaps w:val="0"/>
        <w:strike w:val="0"/>
        <w:color w:val="000000"/>
        <w:spacing w:val="0"/>
        <w:w w:val="100"/>
        <w:position w:val="0"/>
        <w:sz w:val="22"/>
        <w:szCs w:val="22"/>
        <w:u w:val="none"/>
      </w:rPr>
    </w:lvl>
    <w:lvl w:ilvl="6">
      <w:start w:val="1"/>
      <w:numFmt w:val="upperLetter"/>
      <w:lvlText w:val="%1."/>
      <w:lvlJc w:val="left"/>
      <w:rPr>
        <w:b w:val="0"/>
        <w:bCs w:val="0"/>
        <w:i w:val="0"/>
        <w:iCs w:val="0"/>
        <w:smallCaps w:val="0"/>
        <w:strike w:val="0"/>
        <w:color w:val="000000"/>
        <w:spacing w:val="0"/>
        <w:w w:val="100"/>
        <w:position w:val="0"/>
        <w:sz w:val="22"/>
        <w:szCs w:val="22"/>
        <w:u w:val="none"/>
      </w:rPr>
    </w:lvl>
    <w:lvl w:ilvl="7">
      <w:start w:val="1"/>
      <w:numFmt w:val="upperLetter"/>
      <w:lvlText w:val="%1."/>
      <w:lvlJc w:val="left"/>
      <w:rPr>
        <w:b w:val="0"/>
        <w:bCs w:val="0"/>
        <w:i w:val="0"/>
        <w:iCs w:val="0"/>
        <w:smallCaps w:val="0"/>
        <w:strike w:val="0"/>
        <w:color w:val="000000"/>
        <w:spacing w:val="0"/>
        <w:w w:val="100"/>
        <w:position w:val="0"/>
        <w:sz w:val="22"/>
        <w:szCs w:val="22"/>
        <w:u w:val="none"/>
      </w:rPr>
    </w:lvl>
    <w:lvl w:ilvl="8">
      <w:start w:val="1"/>
      <w:numFmt w:val="upperLetter"/>
      <w:lvlText w:val="%1."/>
      <w:lvlJc w:val="left"/>
      <w:rPr>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upperLetter"/>
      <w:lvlText w:val="%1."/>
      <w:lvlJc w:val="left"/>
      <w:rPr>
        <w:b w:val="0"/>
        <w:bCs w:val="0"/>
        <w:i w:val="0"/>
        <w:iCs w:val="0"/>
        <w:smallCaps w:val="0"/>
        <w:strike w:val="0"/>
        <w:color w:val="000000"/>
        <w:spacing w:val="0"/>
        <w:w w:val="100"/>
        <w:position w:val="0"/>
        <w:sz w:val="22"/>
        <w:szCs w:val="22"/>
        <w:u w:val="none"/>
      </w:rPr>
    </w:lvl>
    <w:lvl w:ilvl="1">
      <w:start w:val="1"/>
      <w:numFmt w:val="upperLetter"/>
      <w:lvlText w:val="%1."/>
      <w:lvlJc w:val="left"/>
      <w:rPr>
        <w:b w:val="0"/>
        <w:bCs w:val="0"/>
        <w:i w:val="0"/>
        <w:iCs w:val="0"/>
        <w:smallCaps w:val="0"/>
        <w:strike w:val="0"/>
        <w:color w:val="000000"/>
        <w:spacing w:val="0"/>
        <w:w w:val="100"/>
        <w:position w:val="0"/>
        <w:sz w:val="22"/>
        <w:szCs w:val="22"/>
        <w:u w:val="none"/>
      </w:rPr>
    </w:lvl>
    <w:lvl w:ilvl="2">
      <w:start w:val="1"/>
      <w:numFmt w:val="upperLetter"/>
      <w:lvlText w:val="%1."/>
      <w:lvlJc w:val="left"/>
      <w:rPr>
        <w:b w:val="0"/>
        <w:bCs w:val="0"/>
        <w:i w:val="0"/>
        <w:iCs w:val="0"/>
        <w:smallCaps w:val="0"/>
        <w:strike w:val="0"/>
        <w:color w:val="000000"/>
        <w:spacing w:val="0"/>
        <w:w w:val="100"/>
        <w:position w:val="0"/>
        <w:sz w:val="22"/>
        <w:szCs w:val="22"/>
        <w:u w:val="none"/>
      </w:rPr>
    </w:lvl>
    <w:lvl w:ilvl="3">
      <w:start w:val="1"/>
      <w:numFmt w:val="upperLetter"/>
      <w:lvlText w:val="%1."/>
      <w:lvlJc w:val="left"/>
      <w:rPr>
        <w:b w:val="0"/>
        <w:bCs w:val="0"/>
        <w:i w:val="0"/>
        <w:iCs w:val="0"/>
        <w:smallCaps w:val="0"/>
        <w:strike w:val="0"/>
        <w:color w:val="000000"/>
        <w:spacing w:val="0"/>
        <w:w w:val="100"/>
        <w:position w:val="0"/>
        <w:sz w:val="22"/>
        <w:szCs w:val="22"/>
        <w:u w:val="none"/>
      </w:rPr>
    </w:lvl>
    <w:lvl w:ilvl="4">
      <w:start w:val="1"/>
      <w:numFmt w:val="upperLetter"/>
      <w:lvlText w:val="%1."/>
      <w:lvlJc w:val="left"/>
      <w:rPr>
        <w:b w:val="0"/>
        <w:bCs w:val="0"/>
        <w:i w:val="0"/>
        <w:iCs w:val="0"/>
        <w:smallCaps w:val="0"/>
        <w:strike w:val="0"/>
        <w:color w:val="000000"/>
        <w:spacing w:val="0"/>
        <w:w w:val="100"/>
        <w:position w:val="0"/>
        <w:sz w:val="22"/>
        <w:szCs w:val="22"/>
        <w:u w:val="none"/>
      </w:rPr>
    </w:lvl>
    <w:lvl w:ilvl="5">
      <w:start w:val="1"/>
      <w:numFmt w:val="upperLetter"/>
      <w:lvlText w:val="%1."/>
      <w:lvlJc w:val="left"/>
      <w:rPr>
        <w:b w:val="0"/>
        <w:bCs w:val="0"/>
        <w:i w:val="0"/>
        <w:iCs w:val="0"/>
        <w:smallCaps w:val="0"/>
        <w:strike w:val="0"/>
        <w:color w:val="000000"/>
        <w:spacing w:val="0"/>
        <w:w w:val="100"/>
        <w:position w:val="0"/>
        <w:sz w:val="22"/>
        <w:szCs w:val="22"/>
        <w:u w:val="none"/>
      </w:rPr>
    </w:lvl>
    <w:lvl w:ilvl="6">
      <w:start w:val="1"/>
      <w:numFmt w:val="upperLetter"/>
      <w:lvlText w:val="%1."/>
      <w:lvlJc w:val="left"/>
      <w:rPr>
        <w:b w:val="0"/>
        <w:bCs w:val="0"/>
        <w:i w:val="0"/>
        <w:iCs w:val="0"/>
        <w:smallCaps w:val="0"/>
        <w:strike w:val="0"/>
        <w:color w:val="000000"/>
        <w:spacing w:val="0"/>
        <w:w w:val="100"/>
        <w:position w:val="0"/>
        <w:sz w:val="22"/>
        <w:szCs w:val="22"/>
        <w:u w:val="none"/>
      </w:rPr>
    </w:lvl>
    <w:lvl w:ilvl="7">
      <w:start w:val="1"/>
      <w:numFmt w:val="upperLetter"/>
      <w:lvlText w:val="%1."/>
      <w:lvlJc w:val="left"/>
      <w:rPr>
        <w:b w:val="0"/>
        <w:bCs w:val="0"/>
        <w:i w:val="0"/>
        <w:iCs w:val="0"/>
        <w:smallCaps w:val="0"/>
        <w:strike w:val="0"/>
        <w:color w:val="000000"/>
        <w:spacing w:val="0"/>
        <w:w w:val="100"/>
        <w:position w:val="0"/>
        <w:sz w:val="22"/>
        <w:szCs w:val="22"/>
        <w:u w:val="none"/>
      </w:rPr>
    </w:lvl>
    <w:lvl w:ilvl="8">
      <w:start w:val="1"/>
      <w:numFmt w:val="upperLetter"/>
      <w:lvlText w:val="%1."/>
      <w:lvlJc w:val="left"/>
      <w:rPr>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upperLetter"/>
      <w:lvlText w:val="%1."/>
      <w:lvlJc w:val="left"/>
      <w:rPr>
        <w:b w:val="0"/>
        <w:bCs w:val="0"/>
        <w:i w:val="0"/>
        <w:iCs w:val="0"/>
        <w:smallCaps w:val="0"/>
        <w:strike w:val="0"/>
        <w:color w:val="000000"/>
        <w:spacing w:val="0"/>
        <w:w w:val="100"/>
        <w:position w:val="0"/>
        <w:sz w:val="22"/>
        <w:szCs w:val="22"/>
        <w:u w:val="none"/>
      </w:rPr>
    </w:lvl>
    <w:lvl w:ilvl="1">
      <w:start w:val="1"/>
      <w:numFmt w:val="upperLetter"/>
      <w:lvlText w:val="%1."/>
      <w:lvlJc w:val="left"/>
      <w:rPr>
        <w:b w:val="0"/>
        <w:bCs w:val="0"/>
        <w:i w:val="0"/>
        <w:iCs w:val="0"/>
        <w:smallCaps w:val="0"/>
        <w:strike w:val="0"/>
        <w:color w:val="000000"/>
        <w:spacing w:val="0"/>
        <w:w w:val="100"/>
        <w:position w:val="0"/>
        <w:sz w:val="22"/>
        <w:szCs w:val="22"/>
        <w:u w:val="none"/>
      </w:rPr>
    </w:lvl>
    <w:lvl w:ilvl="2">
      <w:start w:val="1"/>
      <w:numFmt w:val="upperLetter"/>
      <w:lvlText w:val="%1."/>
      <w:lvlJc w:val="left"/>
      <w:rPr>
        <w:b w:val="0"/>
        <w:bCs w:val="0"/>
        <w:i w:val="0"/>
        <w:iCs w:val="0"/>
        <w:smallCaps w:val="0"/>
        <w:strike w:val="0"/>
        <w:color w:val="000000"/>
        <w:spacing w:val="0"/>
        <w:w w:val="100"/>
        <w:position w:val="0"/>
        <w:sz w:val="22"/>
        <w:szCs w:val="22"/>
        <w:u w:val="none"/>
      </w:rPr>
    </w:lvl>
    <w:lvl w:ilvl="3">
      <w:start w:val="1"/>
      <w:numFmt w:val="upperLetter"/>
      <w:lvlText w:val="%1."/>
      <w:lvlJc w:val="left"/>
      <w:rPr>
        <w:b w:val="0"/>
        <w:bCs w:val="0"/>
        <w:i w:val="0"/>
        <w:iCs w:val="0"/>
        <w:smallCaps w:val="0"/>
        <w:strike w:val="0"/>
        <w:color w:val="000000"/>
        <w:spacing w:val="0"/>
        <w:w w:val="100"/>
        <w:position w:val="0"/>
        <w:sz w:val="22"/>
        <w:szCs w:val="22"/>
        <w:u w:val="none"/>
      </w:rPr>
    </w:lvl>
    <w:lvl w:ilvl="4">
      <w:start w:val="1"/>
      <w:numFmt w:val="upperLetter"/>
      <w:lvlText w:val="%1."/>
      <w:lvlJc w:val="left"/>
      <w:rPr>
        <w:b w:val="0"/>
        <w:bCs w:val="0"/>
        <w:i w:val="0"/>
        <w:iCs w:val="0"/>
        <w:smallCaps w:val="0"/>
        <w:strike w:val="0"/>
        <w:color w:val="000000"/>
        <w:spacing w:val="0"/>
        <w:w w:val="100"/>
        <w:position w:val="0"/>
        <w:sz w:val="22"/>
        <w:szCs w:val="22"/>
        <w:u w:val="none"/>
      </w:rPr>
    </w:lvl>
    <w:lvl w:ilvl="5">
      <w:start w:val="1"/>
      <w:numFmt w:val="upperLetter"/>
      <w:lvlText w:val="%1."/>
      <w:lvlJc w:val="left"/>
      <w:rPr>
        <w:b w:val="0"/>
        <w:bCs w:val="0"/>
        <w:i w:val="0"/>
        <w:iCs w:val="0"/>
        <w:smallCaps w:val="0"/>
        <w:strike w:val="0"/>
        <w:color w:val="000000"/>
        <w:spacing w:val="0"/>
        <w:w w:val="100"/>
        <w:position w:val="0"/>
        <w:sz w:val="22"/>
        <w:szCs w:val="22"/>
        <w:u w:val="none"/>
      </w:rPr>
    </w:lvl>
    <w:lvl w:ilvl="6">
      <w:start w:val="1"/>
      <w:numFmt w:val="upperLetter"/>
      <w:lvlText w:val="%1."/>
      <w:lvlJc w:val="left"/>
      <w:rPr>
        <w:b w:val="0"/>
        <w:bCs w:val="0"/>
        <w:i w:val="0"/>
        <w:iCs w:val="0"/>
        <w:smallCaps w:val="0"/>
        <w:strike w:val="0"/>
        <w:color w:val="000000"/>
        <w:spacing w:val="0"/>
        <w:w w:val="100"/>
        <w:position w:val="0"/>
        <w:sz w:val="22"/>
        <w:szCs w:val="22"/>
        <w:u w:val="none"/>
      </w:rPr>
    </w:lvl>
    <w:lvl w:ilvl="7">
      <w:start w:val="1"/>
      <w:numFmt w:val="upperLetter"/>
      <w:lvlText w:val="%1."/>
      <w:lvlJc w:val="left"/>
      <w:rPr>
        <w:b w:val="0"/>
        <w:bCs w:val="0"/>
        <w:i w:val="0"/>
        <w:iCs w:val="0"/>
        <w:smallCaps w:val="0"/>
        <w:strike w:val="0"/>
        <w:color w:val="000000"/>
        <w:spacing w:val="0"/>
        <w:w w:val="100"/>
        <w:position w:val="0"/>
        <w:sz w:val="22"/>
        <w:szCs w:val="22"/>
        <w:u w:val="none"/>
      </w:rPr>
    </w:lvl>
    <w:lvl w:ilvl="8">
      <w:start w:val="1"/>
      <w:numFmt w:val="upperLetter"/>
      <w:lvlText w:val="%1."/>
      <w:lvlJc w:val="left"/>
      <w:rPr>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upperLetter"/>
      <w:lvlText w:val="%1."/>
      <w:lvlJc w:val="left"/>
      <w:rPr>
        <w:b w:val="0"/>
        <w:bCs w:val="0"/>
        <w:i w:val="0"/>
        <w:iCs w:val="0"/>
        <w:smallCaps w:val="0"/>
        <w:strike w:val="0"/>
        <w:color w:val="000000"/>
        <w:spacing w:val="0"/>
        <w:w w:val="100"/>
        <w:position w:val="0"/>
        <w:sz w:val="22"/>
        <w:szCs w:val="22"/>
        <w:u w:val="none"/>
      </w:rPr>
    </w:lvl>
    <w:lvl w:ilvl="1">
      <w:start w:val="1"/>
      <w:numFmt w:val="upperLetter"/>
      <w:lvlText w:val="%1."/>
      <w:lvlJc w:val="left"/>
      <w:rPr>
        <w:b w:val="0"/>
        <w:bCs w:val="0"/>
        <w:i w:val="0"/>
        <w:iCs w:val="0"/>
        <w:smallCaps w:val="0"/>
        <w:strike w:val="0"/>
        <w:color w:val="000000"/>
        <w:spacing w:val="0"/>
        <w:w w:val="100"/>
        <w:position w:val="0"/>
        <w:sz w:val="22"/>
        <w:szCs w:val="22"/>
        <w:u w:val="none"/>
      </w:rPr>
    </w:lvl>
    <w:lvl w:ilvl="2">
      <w:start w:val="1"/>
      <w:numFmt w:val="upperLetter"/>
      <w:lvlText w:val="%1."/>
      <w:lvlJc w:val="left"/>
      <w:rPr>
        <w:b w:val="0"/>
        <w:bCs w:val="0"/>
        <w:i w:val="0"/>
        <w:iCs w:val="0"/>
        <w:smallCaps w:val="0"/>
        <w:strike w:val="0"/>
        <w:color w:val="000000"/>
        <w:spacing w:val="0"/>
        <w:w w:val="100"/>
        <w:position w:val="0"/>
        <w:sz w:val="22"/>
        <w:szCs w:val="22"/>
        <w:u w:val="none"/>
      </w:rPr>
    </w:lvl>
    <w:lvl w:ilvl="3">
      <w:start w:val="1"/>
      <w:numFmt w:val="upperLetter"/>
      <w:lvlText w:val="%1."/>
      <w:lvlJc w:val="left"/>
      <w:rPr>
        <w:b w:val="0"/>
        <w:bCs w:val="0"/>
        <w:i w:val="0"/>
        <w:iCs w:val="0"/>
        <w:smallCaps w:val="0"/>
        <w:strike w:val="0"/>
        <w:color w:val="000000"/>
        <w:spacing w:val="0"/>
        <w:w w:val="100"/>
        <w:position w:val="0"/>
        <w:sz w:val="22"/>
        <w:szCs w:val="22"/>
        <w:u w:val="none"/>
      </w:rPr>
    </w:lvl>
    <w:lvl w:ilvl="4">
      <w:start w:val="1"/>
      <w:numFmt w:val="upperLetter"/>
      <w:lvlText w:val="%1."/>
      <w:lvlJc w:val="left"/>
      <w:rPr>
        <w:b w:val="0"/>
        <w:bCs w:val="0"/>
        <w:i w:val="0"/>
        <w:iCs w:val="0"/>
        <w:smallCaps w:val="0"/>
        <w:strike w:val="0"/>
        <w:color w:val="000000"/>
        <w:spacing w:val="0"/>
        <w:w w:val="100"/>
        <w:position w:val="0"/>
        <w:sz w:val="22"/>
        <w:szCs w:val="22"/>
        <w:u w:val="none"/>
      </w:rPr>
    </w:lvl>
    <w:lvl w:ilvl="5">
      <w:start w:val="1"/>
      <w:numFmt w:val="upperLetter"/>
      <w:lvlText w:val="%1."/>
      <w:lvlJc w:val="left"/>
      <w:rPr>
        <w:b w:val="0"/>
        <w:bCs w:val="0"/>
        <w:i w:val="0"/>
        <w:iCs w:val="0"/>
        <w:smallCaps w:val="0"/>
        <w:strike w:val="0"/>
        <w:color w:val="000000"/>
        <w:spacing w:val="0"/>
        <w:w w:val="100"/>
        <w:position w:val="0"/>
        <w:sz w:val="22"/>
        <w:szCs w:val="22"/>
        <w:u w:val="none"/>
      </w:rPr>
    </w:lvl>
    <w:lvl w:ilvl="6">
      <w:start w:val="1"/>
      <w:numFmt w:val="upperLetter"/>
      <w:lvlText w:val="%1."/>
      <w:lvlJc w:val="left"/>
      <w:rPr>
        <w:b w:val="0"/>
        <w:bCs w:val="0"/>
        <w:i w:val="0"/>
        <w:iCs w:val="0"/>
        <w:smallCaps w:val="0"/>
        <w:strike w:val="0"/>
        <w:color w:val="000000"/>
        <w:spacing w:val="0"/>
        <w:w w:val="100"/>
        <w:position w:val="0"/>
        <w:sz w:val="22"/>
        <w:szCs w:val="22"/>
        <w:u w:val="none"/>
      </w:rPr>
    </w:lvl>
    <w:lvl w:ilvl="7">
      <w:start w:val="1"/>
      <w:numFmt w:val="upperLetter"/>
      <w:lvlText w:val="%1."/>
      <w:lvlJc w:val="left"/>
      <w:rPr>
        <w:b w:val="0"/>
        <w:bCs w:val="0"/>
        <w:i w:val="0"/>
        <w:iCs w:val="0"/>
        <w:smallCaps w:val="0"/>
        <w:strike w:val="0"/>
        <w:color w:val="000000"/>
        <w:spacing w:val="0"/>
        <w:w w:val="100"/>
        <w:position w:val="0"/>
        <w:sz w:val="22"/>
        <w:szCs w:val="22"/>
        <w:u w:val="none"/>
      </w:rPr>
    </w:lvl>
    <w:lvl w:ilvl="8">
      <w:start w:val="1"/>
      <w:numFmt w:val="upperLetter"/>
      <w:lvlText w:val="%1."/>
      <w:lvlJc w:val="left"/>
      <w:rPr>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1"/>
      <w:numFmt w:val="upperLetter"/>
      <w:lvlText w:val="%1."/>
      <w:lvlJc w:val="left"/>
      <w:rPr>
        <w:b w:val="0"/>
        <w:bCs w:val="0"/>
        <w:i w:val="0"/>
        <w:iCs w:val="0"/>
        <w:smallCaps w:val="0"/>
        <w:strike w:val="0"/>
        <w:color w:val="000000"/>
        <w:spacing w:val="0"/>
        <w:w w:val="100"/>
        <w:position w:val="0"/>
        <w:sz w:val="22"/>
        <w:szCs w:val="22"/>
        <w:u w:val="none"/>
      </w:rPr>
    </w:lvl>
    <w:lvl w:ilvl="1">
      <w:start w:val="1"/>
      <w:numFmt w:val="upperLetter"/>
      <w:lvlText w:val="%1."/>
      <w:lvlJc w:val="left"/>
      <w:rPr>
        <w:b w:val="0"/>
        <w:bCs w:val="0"/>
        <w:i w:val="0"/>
        <w:iCs w:val="0"/>
        <w:smallCaps w:val="0"/>
        <w:strike w:val="0"/>
        <w:color w:val="000000"/>
        <w:spacing w:val="0"/>
        <w:w w:val="100"/>
        <w:position w:val="0"/>
        <w:sz w:val="22"/>
        <w:szCs w:val="22"/>
        <w:u w:val="none"/>
      </w:rPr>
    </w:lvl>
    <w:lvl w:ilvl="2">
      <w:start w:val="1"/>
      <w:numFmt w:val="upperLetter"/>
      <w:lvlText w:val="%1."/>
      <w:lvlJc w:val="left"/>
      <w:rPr>
        <w:b w:val="0"/>
        <w:bCs w:val="0"/>
        <w:i w:val="0"/>
        <w:iCs w:val="0"/>
        <w:smallCaps w:val="0"/>
        <w:strike w:val="0"/>
        <w:color w:val="000000"/>
        <w:spacing w:val="0"/>
        <w:w w:val="100"/>
        <w:position w:val="0"/>
        <w:sz w:val="22"/>
        <w:szCs w:val="22"/>
        <w:u w:val="none"/>
      </w:rPr>
    </w:lvl>
    <w:lvl w:ilvl="3">
      <w:start w:val="1"/>
      <w:numFmt w:val="upperLetter"/>
      <w:lvlText w:val="%1."/>
      <w:lvlJc w:val="left"/>
      <w:rPr>
        <w:b w:val="0"/>
        <w:bCs w:val="0"/>
        <w:i w:val="0"/>
        <w:iCs w:val="0"/>
        <w:smallCaps w:val="0"/>
        <w:strike w:val="0"/>
        <w:color w:val="000000"/>
        <w:spacing w:val="0"/>
        <w:w w:val="100"/>
        <w:position w:val="0"/>
        <w:sz w:val="22"/>
        <w:szCs w:val="22"/>
        <w:u w:val="none"/>
      </w:rPr>
    </w:lvl>
    <w:lvl w:ilvl="4">
      <w:start w:val="1"/>
      <w:numFmt w:val="upperLetter"/>
      <w:lvlText w:val="%1."/>
      <w:lvlJc w:val="left"/>
      <w:rPr>
        <w:b w:val="0"/>
        <w:bCs w:val="0"/>
        <w:i w:val="0"/>
        <w:iCs w:val="0"/>
        <w:smallCaps w:val="0"/>
        <w:strike w:val="0"/>
        <w:color w:val="000000"/>
        <w:spacing w:val="0"/>
        <w:w w:val="100"/>
        <w:position w:val="0"/>
        <w:sz w:val="22"/>
        <w:szCs w:val="22"/>
        <w:u w:val="none"/>
      </w:rPr>
    </w:lvl>
    <w:lvl w:ilvl="5">
      <w:start w:val="1"/>
      <w:numFmt w:val="upperLetter"/>
      <w:lvlText w:val="%1."/>
      <w:lvlJc w:val="left"/>
      <w:rPr>
        <w:b w:val="0"/>
        <w:bCs w:val="0"/>
        <w:i w:val="0"/>
        <w:iCs w:val="0"/>
        <w:smallCaps w:val="0"/>
        <w:strike w:val="0"/>
        <w:color w:val="000000"/>
        <w:spacing w:val="0"/>
        <w:w w:val="100"/>
        <w:position w:val="0"/>
        <w:sz w:val="22"/>
        <w:szCs w:val="22"/>
        <w:u w:val="none"/>
      </w:rPr>
    </w:lvl>
    <w:lvl w:ilvl="6">
      <w:start w:val="1"/>
      <w:numFmt w:val="upperLetter"/>
      <w:lvlText w:val="%1."/>
      <w:lvlJc w:val="left"/>
      <w:rPr>
        <w:b w:val="0"/>
        <w:bCs w:val="0"/>
        <w:i w:val="0"/>
        <w:iCs w:val="0"/>
        <w:smallCaps w:val="0"/>
        <w:strike w:val="0"/>
        <w:color w:val="000000"/>
        <w:spacing w:val="0"/>
        <w:w w:val="100"/>
        <w:position w:val="0"/>
        <w:sz w:val="22"/>
        <w:szCs w:val="22"/>
        <w:u w:val="none"/>
      </w:rPr>
    </w:lvl>
    <w:lvl w:ilvl="7">
      <w:start w:val="1"/>
      <w:numFmt w:val="upperLetter"/>
      <w:lvlText w:val="%1."/>
      <w:lvlJc w:val="left"/>
      <w:rPr>
        <w:b w:val="0"/>
        <w:bCs w:val="0"/>
        <w:i w:val="0"/>
        <w:iCs w:val="0"/>
        <w:smallCaps w:val="0"/>
        <w:strike w:val="0"/>
        <w:color w:val="000000"/>
        <w:spacing w:val="0"/>
        <w:w w:val="100"/>
        <w:position w:val="0"/>
        <w:sz w:val="22"/>
        <w:szCs w:val="22"/>
        <w:u w:val="none"/>
      </w:rPr>
    </w:lvl>
    <w:lvl w:ilvl="8">
      <w:start w:val="1"/>
      <w:numFmt w:val="upperLetter"/>
      <w:lvlText w:val="%1."/>
      <w:lvlJc w:val="left"/>
      <w:rPr>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D2"/>
    <w:rsid w:val="00036BFE"/>
    <w:rsid w:val="0013507D"/>
    <w:rsid w:val="00181511"/>
    <w:rsid w:val="001A6CA8"/>
    <w:rsid w:val="00275400"/>
    <w:rsid w:val="002A04ED"/>
    <w:rsid w:val="002B149F"/>
    <w:rsid w:val="0039482E"/>
    <w:rsid w:val="003F4292"/>
    <w:rsid w:val="00404749"/>
    <w:rsid w:val="0042617B"/>
    <w:rsid w:val="00483110"/>
    <w:rsid w:val="004C3324"/>
    <w:rsid w:val="005A7933"/>
    <w:rsid w:val="006A694A"/>
    <w:rsid w:val="00707197"/>
    <w:rsid w:val="00736C07"/>
    <w:rsid w:val="0079407E"/>
    <w:rsid w:val="00794A50"/>
    <w:rsid w:val="007A5D40"/>
    <w:rsid w:val="007D1591"/>
    <w:rsid w:val="008501A3"/>
    <w:rsid w:val="00861C4E"/>
    <w:rsid w:val="00877040"/>
    <w:rsid w:val="00877A44"/>
    <w:rsid w:val="008F0F59"/>
    <w:rsid w:val="0098590E"/>
    <w:rsid w:val="009A557D"/>
    <w:rsid w:val="009C7418"/>
    <w:rsid w:val="00A83FC8"/>
    <w:rsid w:val="00AF2927"/>
    <w:rsid w:val="00B17839"/>
    <w:rsid w:val="00C21B71"/>
    <w:rsid w:val="00C81205"/>
    <w:rsid w:val="00C85146"/>
    <w:rsid w:val="00CB294E"/>
    <w:rsid w:val="00CF5901"/>
    <w:rsid w:val="00D12046"/>
    <w:rsid w:val="00D610D9"/>
    <w:rsid w:val="00D83D85"/>
    <w:rsid w:val="00F263D2"/>
    <w:rsid w:val="00F31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5D40"/>
    <w:rPr>
      <w:color w:val="0563C1"/>
      <w:u w:val="single"/>
    </w:rPr>
  </w:style>
  <w:style w:type="table" w:styleId="TableGrid">
    <w:name w:val="Table Grid"/>
    <w:basedOn w:val="TableNormal"/>
    <w:uiPriority w:val="59"/>
    <w:rsid w:val="002B1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2B149F"/>
    <w:rPr>
      <w:rFonts w:ascii="TimesNewRomanPS-BoldMT" w:hAnsi="TimesNewRomanPS-BoldMT" w:hint="default"/>
      <w:b/>
      <w:bCs/>
      <w:i w:val="0"/>
      <w:iCs w:val="0"/>
      <w:color w:val="FF0000"/>
      <w:sz w:val="24"/>
      <w:szCs w:val="24"/>
    </w:rPr>
  </w:style>
  <w:style w:type="character" w:customStyle="1" w:styleId="fontstyle21">
    <w:name w:val="fontstyle21"/>
    <w:rsid w:val="002B149F"/>
    <w:rPr>
      <w:rFonts w:ascii="TimesNewRomanPSMT" w:hAnsi="TimesNewRomanPSMT" w:hint="default"/>
      <w:b w:val="0"/>
      <w:bCs w:val="0"/>
      <w:i w:val="0"/>
      <w:iCs w:val="0"/>
      <w:color w:val="000000"/>
      <w:sz w:val="24"/>
      <w:szCs w:val="24"/>
    </w:rPr>
  </w:style>
  <w:style w:type="paragraph" w:customStyle="1" w:styleId="msonormal0">
    <w:name w:val="msonormal"/>
    <w:basedOn w:val="Normal"/>
    <w:rsid w:val="00181511"/>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8151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F31D06"/>
    <w:pPr>
      <w:tabs>
        <w:tab w:val="center" w:pos="4680"/>
        <w:tab w:val="right" w:pos="9360"/>
      </w:tabs>
    </w:pPr>
  </w:style>
  <w:style w:type="character" w:customStyle="1" w:styleId="HeaderChar">
    <w:name w:val="Header Char"/>
    <w:link w:val="Header"/>
    <w:uiPriority w:val="99"/>
    <w:rsid w:val="00F31D06"/>
    <w:rPr>
      <w:sz w:val="22"/>
      <w:szCs w:val="22"/>
    </w:rPr>
  </w:style>
  <w:style w:type="paragraph" w:styleId="Footer">
    <w:name w:val="footer"/>
    <w:basedOn w:val="Normal"/>
    <w:link w:val="FooterChar"/>
    <w:uiPriority w:val="99"/>
    <w:unhideWhenUsed/>
    <w:rsid w:val="00F31D06"/>
    <w:pPr>
      <w:tabs>
        <w:tab w:val="center" w:pos="4680"/>
        <w:tab w:val="right" w:pos="9360"/>
      </w:tabs>
    </w:pPr>
  </w:style>
  <w:style w:type="character" w:customStyle="1" w:styleId="FooterChar">
    <w:name w:val="Footer Char"/>
    <w:link w:val="Footer"/>
    <w:uiPriority w:val="99"/>
    <w:rsid w:val="00F31D0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5D40"/>
    <w:rPr>
      <w:color w:val="0563C1"/>
      <w:u w:val="single"/>
    </w:rPr>
  </w:style>
  <w:style w:type="table" w:styleId="TableGrid">
    <w:name w:val="Table Grid"/>
    <w:basedOn w:val="TableNormal"/>
    <w:uiPriority w:val="59"/>
    <w:rsid w:val="002B1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2B149F"/>
    <w:rPr>
      <w:rFonts w:ascii="TimesNewRomanPS-BoldMT" w:hAnsi="TimesNewRomanPS-BoldMT" w:hint="default"/>
      <w:b/>
      <w:bCs/>
      <w:i w:val="0"/>
      <w:iCs w:val="0"/>
      <w:color w:val="FF0000"/>
      <w:sz w:val="24"/>
      <w:szCs w:val="24"/>
    </w:rPr>
  </w:style>
  <w:style w:type="character" w:customStyle="1" w:styleId="fontstyle21">
    <w:name w:val="fontstyle21"/>
    <w:rsid w:val="002B149F"/>
    <w:rPr>
      <w:rFonts w:ascii="TimesNewRomanPSMT" w:hAnsi="TimesNewRomanPSMT" w:hint="default"/>
      <w:b w:val="0"/>
      <w:bCs w:val="0"/>
      <w:i w:val="0"/>
      <w:iCs w:val="0"/>
      <w:color w:val="000000"/>
      <w:sz w:val="24"/>
      <w:szCs w:val="24"/>
    </w:rPr>
  </w:style>
  <w:style w:type="paragraph" w:customStyle="1" w:styleId="msonormal0">
    <w:name w:val="msonormal"/>
    <w:basedOn w:val="Normal"/>
    <w:rsid w:val="00181511"/>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8151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F31D06"/>
    <w:pPr>
      <w:tabs>
        <w:tab w:val="center" w:pos="4680"/>
        <w:tab w:val="right" w:pos="9360"/>
      </w:tabs>
    </w:pPr>
  </w:style>
  <w:style w:type="character" w:customStyle="1" w:styleId="HeaderChar">
    <w:name w:val="Header Char"/>
    <w:link w:val="Header"/>
    <w:uiPriority w:val="99"/>
    <w:rsid w:val="00F31D06"/>
    <w:rPr>
      <w:sz w:val="22"/>
      <w:szCs w:val="22"/>
    </w:rPr>
  </w:style>
  <w:style w:type="paragraph" w:styleId="Footer">
    <w:name w:val="footer"/>
    <w:basedOn w:val="Normal"/>
    <w:link w:val="FooterChar"/>
    <w:uiPriority w:val="99"/>
    <w:unhideWhenUsed/>
    <w:rsid w:val="00F31D06"/>
    <w:pPr>
      <w:tabs>
        <w:tab w:val="center" w:pos="4680"/>
        <w:tab w:val="right" w:pos="9360"/>
      </w:tabs>
    </w:pPr>
  </w:style>
  <w:style w:type="character" w:customStyle="1" w:styleId="FooterChar">
    <w:name w:val="Footer Char"/>
    <w:link w:val="Footer"/>
    <w:uiPriority w:val="99"/>
    <w:rsid w:val="00F31D0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184859">
      <w:bodyDiv w:val="1"/>
      <w:marLeft w:val="0"/>
      <w:marRight w:val="0"/>
      <w:marTop w:val="0"/>
      <w:marBottom w:val="0"/>
      <w:divBdr>
        <w:top w:val="none" w:sz="0" w:space="0" w:color="auto"/>
        <w:left w:val="none" w:sz="0" w:space="0" w:color="auto"/>
        <w:bottom w:val="none" w:sz="0" w:space="0" w:color="auto"/>
        <w:right w:val="none" w:sz="0" w:space="0" w:color="auto"/>
      </w:divBdr>
    </w:div>
    <w:div w:id="205757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6801</Words>
  <Characters>38766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2023-01-18T00:21:00Z</dcterms:created>
  <dcterms:modified xsi:type="dcterms:W3CDTF">2023-01-18T00:24:00Z</dcterms:modified>
</cp:coreProperties>
</file>